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C1EE" w14:textId="5B4CF413" w:rsidR="001370C4" w:rsidRPr="001370C4" w:rsidRDefault="006D153C" w:rsidP="006D153C">
      <w:pPr>
        <w:widowControl w:val="0"/>
        <w:tabs>
          <w:tab w:val="left" w:pos="208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370C4"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Załącznik</w:t>
      </w:r>
      <w:r w:rsidR="001370C4"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370C4"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nr</w:t>
      </w:r>
      <w:r w:rsidR="001370C4"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370C4"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</w:t>
      </w:r>
      <w:r w:rsidR="001370C4"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370C4"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do</w:t>
      </w:r>
      <w:r w:rsidR="001370C4"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370C4"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SWZ</w:t>
      </w:r>
    </w:p>
    <w:p w14:paraId="2CA59DDB" w14:textId="7EA453F8" w:rsidR="001370C4" w:rsidRPr="001370C4" w:rsidRDefault="001370C4" w:rsidP="001370C4">
      <w:pPr>
        <w:widowControl w:val="0"/>
        <w:tabs>
          <w:tab w:val="left" w:pos="765"/>
          <w:tab w:val="left" w:pos="1779"/>
        </w:tabs>
        <w:suppressAutoHyphens/>
        <w:spacing w:before="120" w:after="120" w:line="240" w:lineRule="auto"/>
        <w:ind w:left="15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370C4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Numer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sprawy: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r w:rsidR="00003F6C" w:rsidRPr="00003F6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DZP.26.1.7.2022.IK  </w:t>
      </w:r>
    </w:p>
    <w:p w14:paraId="68A59E97" w14:textId="77777777" w:rsidR="001370C4" w:rsidRPr="001370C4" w:rsidRDefault="001370C4" w:rsidP="001370C4">
      <w:pPr>
        <w:widowControl w:val="0"/>
        <w:tabs>
          <w:tab w:val="left" w:pos="765"/>
          <w:tab w:val="left" w:pos="1779"/>
        </w:tabs>
        <w:suppressAutoHyphens/>
        <w:spacing w:before="120" w:after="120" w:line="240" w:lineRule="auto"/>
        <w:ind w:left="15"/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zh-CN" w:bidi="hi-IN"/>
        </w:rPr>
      </w:pPr>
    </w:p>
    <w:p w14:paraId="1827F4DA" w14:textId="77777777" w:rsidR="006D153C" w:rsidRPr="0042274D" w:rsidRDefault="001370C4" w:rsidP="006D153C">
      <w:pPr>
        <w:jc w:val="center"/>
        <w:rPr>
          <w:rFonts w:ascii="Times New Roman" w:hAnsi="Times New Roman" w:cs="Times New Roman"/>
          <w:b/>
        </w:rPr>
      </w:pPr>
      <w:r w:rsidRPr="001370C4">
        <w:rPr>
          <w:rFonts w:ascii="Times New Roman" w:eastAsia="SimSun" w:hAnsi="Times New Roman" w:cs="Times New Roman"/>
          <w:kern w:val="1"/>
          <w:sz w:val="24"/>
          <w:szCs w:val="24"/>
          <w:lang w:val="x-none" w:eastAsia="pl-PL" w:bidi="hi-IN"/>
        </w:rPr>
        <w:tab/>
      </w:r>
      <w:r w:rsidR="006D153C" w:rsidRPr="0042274D">
        <w:rPr>
          <w:rFonts w:ascii="Times New Roman" w:hAnsi="Times New Roman" w:cs="Times New Roman"/>
          <w:b/>
        </w:rPr>
        <w:t>FORMULARZ OFERTOWY WYKONAWCY</w:t>
      </w:r>
      <w:r w:rsidR="006D153C" w:rsidRPr="0042274D">
        <w:rPr>
          <w:rFonts w:ascii="Times New Roman" w:hAnsi="Times New Roman" w:cs="Times New Roman"/>
          <w:b/>
        </w:rPr>
        <w:cr/>
      </w:r>
    </w:p>
    <w:p w14:paraId="4FE8FFF9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 xml:space="preserve">1. Wykonawca </w:t>
      </w:r>
    </w:p>
    <w:p w14:paraId="38B0D6D0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>nazwa (firma)......................................................................................................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>..........</w:t>
      </w:r>
    </w:p>
    <w:p w14:paraId="732DBDDB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>siedziba i adres 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>...........</w:t>
      </w:r>
    </w:p>
    <w:p w14:paraId="3CD961A9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>tel. ............................... e-mail. ........................</w:t>
      </w:r>
      <w:r>
        <w:rPr>
          <w:rFonts w:ascii="Times New Roman" w:hAnsi="Times New Roman" w:cs="Times New Roman"/>
          <w:b/>
          <w:bCs/>
          <w:i/>
          <w:iCs/>
        </w:rPr>
        <w:t>.......</w:t>
      </w:r>
      <w:r w:rsidRPr="0042274D">
        <w:rPr>
          <w:rFonts w:ascii="Times New Roman" w:hAnsi="Times New Roman" w:cs="Times New Roman"/>
          <w:b/>
          <w:bCs/>
          <w:i/>
          <w:iCs/>
        </w:rPr>
        <w:t>NIP.................................................</w:t>
      </w:r>
    </w:p>
    <w:p w14:paraId="7A8467D5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</w:p>
    <w:p w14:paraId="4490559B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>Informacja o przedsiębiorstwie</w:t>
      </w:r>
      <w:r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E84463">
        <w:rPr>
          <w:rFonts w:ascii="Times New Roman" w:hAnsi="Times New Roman" w:cs="Times New Roman"/>
          <w:b/>
          <w:bCs/>
          <w:i/>
          <w:iCs/>
          <w:vertAlign w:val="superscript"/>
        </w:rPr>
        <w:footnoteReference w:id="1"/>
      </w:r>
      <w:r w:rsidRPr="0042274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03105A1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</w:rPr>
      </w:pPr>
      <w:r w:rsidRPr="0042274D">
        <w:rPr>
          <w:rFonts w:ascii="Times New Roman" w:hAnsi="Times New Roman" w:cs="Times New Roman"/>
          <w:b/>
          <w:bCs/>
          <w:i/>
          <w:iCs/>
        </w:rPr>
        <w:t>mikroprzedsiębiorstwo / małe  przedsiębiorstwo / średnie przedsiębiorstwo / nie dotyczy</w:t>
      </w:r>
    </w:p>
    <w:p w14:paraId="23B1E807" w14:textId="77777777" w:rsidR="006D153C" w:rsidRPr="0042274D" w:rsidRDefault="006D153C" w:rsidP="006D153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42274D">
        <w:rPr>
          <w:rFonts w:ascii="Times New Roman" w:hAnsi="Times New Roman" w:cs="Times New Roman"/>
          <w:b/>
          <w:bCs/>
          <w:i/>
          <w:iCs/>
          <w:u w:val="single"/>
        </w:rPr>
        <w:t>(należy podkreślić właściwą odpowiedź)</w:t>
      </w:r>
    </w:p>
    <w:p w14:paraId="0682EECB" w14:textId="7B1F15CD" w:rsidR="001370C4" w:rsidRPr="001370C4" w:rsidRDefault="001370C4" w:rsidP="001370C4">
      <w:pPr>
        <w:widowControl w:val="0"/>
        <w:tabs>
          <w:tab w:val="left" w:pos="64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val="x-none" w:eastAsia="pl-PL" w:bidi="hi-IN"/>
        </w:rPr>
      </w:pPr>
    </w:p>
    <w:p w14:paraId="680FA64E" w14:textId="77777777" w:rsidR="001370C4" w:rsidRPr="001370C4" w:rsidRDefault="001370C4" w:rsidP="001370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2.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Przedmiot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zamówienia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publicznego:</w:t>
      </w:r>
    </w:p>
    <w:p w14:paraId="3B6BDFE5" w14:textId="4B5FA39F" w:rsidR="001370C4" w:rsidRPr="001370C4" w:rsidRDefault="001370C4" w:rsidP="001370C4">
      <w:pPr>
        <w:widowControl w:val="0"/>
        <w:suppressAutoHyphens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Nawiązując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ogłoszenia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</w:t>
      </w:r>
      <w:r w:rsidR="005F2E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ostępowaniu w trybie podstawowym</w:t>
      </w:r>
      <w:r w:rsidR="001C4AD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bez negocjacji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składam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ofertę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na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Dostawę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mięsa,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podrobów,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drobiu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i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wyrobów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wędliniarskich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dla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Zespołu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Pieśni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="00AD0C1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br/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i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Tańca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„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Śląsk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”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im.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Stanisława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Hadyny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w</w:t>
      </w:r>
      <w:r w:rsidRPr="001370C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ar-SA" w:bidi="hi-IN"/>
        </w:rPr>
        <w:t>Koszęcinie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ar-SA"/>
        </w:rPr>
        <w:t>spełniającego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parametry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zawarte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D0C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bookmarkStart w:id="0" w:name="_GoBack"/>
      <w:bookmarkEnd w:id="0"/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w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specyfikacji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warunków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zamówienia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w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zakresie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…………………………………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</w:t>
      </w:r>
    </w:p>
    <w:p w14:paraId="34791AB3" w14:textId="77777777" w:rsidR="001370C4" w:rsidRPr="001370C4" w:rsidRDefault="001370C4" w:rsidP="001370C4">
      <w:pPr>
        <w:widowControl w:val="0"/>
        <w:suppressAutoHyphens/>
        <w:spacing w:after="0" w:line="240" w:lineRule="auto"/>
        <w:ind w:left="451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(wpisać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zakres/y)</w:t>
      </w:r>
    </w:p>
    <w:p w14:paraId="25021BF2" w14:textId="77777777" w:rsidR="001370C4" w:rsidRPr="001370C4" w:rsidRDefault="001370C4" w:rsidP="001370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3.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Oferowana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cena</w:t>
      </w:r>
      <w:r w:rsidRPr="001370C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wynosi:</w:t>
      </w:r>
    </w:p>
    <w:p w14:paraId="5CF6E15D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Zakres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I:</w:t>
      </w:r>
    </w:p>
    <w:p w14:paraId="06308D72" w14:textId="18D7E954" w:rsidR="001370C4" w:rsidRPr="009B3F32" w:rsidRDefault="001370C4" w:rsidP="009B3F32">
      <w:pPr>
        <w:pStyle w:val="Akapitzlist"/>
        <w:widowControl w:val="0"/>
        <w:numPr>
          <w:ilvl w:val="0"/>
          <w:numId w:val="7"/>
        </w:numPr>
        <w:tabs>
          <w:tab w:val="left" w:pos="15"/>
        </w:tabs>
        <w:suppressAutoHyphens/>
        <w:jc w:val="both"/>
        <w:rPr>
          <w:rFonts w:eastAsia="SimSun"/>
          <w:b/>
          <w:bCs/>
          <w:kern w:val="1"/>
          <w:lang w:eastAsia="ar-SA" w:bidi="hi-IN"/>
        </w:rPr>
      </w:pPr>
      <w:r w:rsidRPr="009B3F32">
        <w:rPr>
          <w:rFonts w:eastAsia="Arial Unicode MS"/>
          <w:b/>
          <w:bCs/>
          <w:kern w:val="1"/>
          <w:lang w:eastAsia="ar-SA" w:bidi="hi-IN"/>
        </w:rPr>
        <w:t>Cena</w:t>
      </w:r>
      <w:r w:rsidRPr="009B3F32">
        <w:rPr>
          <w:b/>
          <w:bCs/>
          <w:kern w:val="1"/>
          <w:lang w:eastAsia="ar-SA" w:bidi="hi-IN"/>
        </w:rPr>
        <w:t xml:space="preserve"> </w:t>
      </w:r>
      <w:r w:rsidRPr="009B3F32">
        <w:rPr>
          <w:rFonts w:eastAsia="SimSun"/>
          <w:b/>
          <w:bCs/>
          <w:kern w:val="1"/>
          <w:lang w:eastAsia="ar-SA" w:bidi="hi-IN"/>
        </w:rPr>
        <w:t>brutto</w:t>
      </w:r>
      <w:r w:rsidRPr="009B3F32">
        <w:rPr>
          <w:b/>
          <w:bCs/>
          <w:kern w:val="1"/>
          <w:lang w:eastAsia="ar-SA" w:bidi="hi-IN"/>
        </w:rPr>
        <w:t xml:space="preserve"> </w:t>
      </w:r>
      <w:r w:rsidRPr="009B3F32">
        <w:rPr>
          <w:rFonts w:eastAsia="SimSun"/>
          <w:b/>
          <w:bCs/>
          <w:kern w:val="1"/>
          <w:lang w:eastAsia="ar-SA" w:bidi="hi-IN"/>
        </w:rPr>
        <w:t>za</w:t>
      </w:r>
      <w:r w:rsidRPr="009B3F32">
        <w:rPr>
          <w:b/>
          <w:bCs/>
          <w:kern w:val="1"/>
          <w:lang w:eastAsia="ar-SA" w:bidi="hi-IN"/>
        </w:rPr>
        <w:t xml:space="preserve"> </w:t>
      </w:r>
      <w:r w:rsidR="009B3F32" w:rsidRPr="009B3F32">
        <w:rPr>
          <w:rFonts w:eastAsia="SimSun"/>
          <w:b/>
          <w:bCs/>
          <w:kern w:val="1"/>
          <w:lang w:eastAsia="ar-SA" w:bidi="hi-IN"/>
        </w:rPr>
        <w:t>zamówienie podstawowe</w:t>
      </w:r>
      <w:r w:rsidRPr="009B3F32">
        <w:rPr>
          <w:rFonts w:eastAsia="SimSun"/>
          <w:b/>
          <w:bCs/>
          <w:kern w:val="1"/>
          <w:lang w:eastAsia="ar-SA" w:bidi="hi-IN"/>
        </w:rPr>
        <w:t>:</w:t>
      </w:r>
      <w:r w:rsidRPr="009B3F32">
        <w:rPr>
          <w:b/>
          <w:bCs/>
          <w:kern w:val="1"/>
          <w:lang w:eastAsia="ar-SA" w:bidi="hi-IN"/>
        </w:rPr>
        <w:t xml:space="preserve"> </w:t>
      </w:r>
      <w:r w:rsidRPr="009B3F32">
        <w:rPr>
          <w:rFonts w:eastAsia="SimSun"/>
          <w:b/>
          <w:bCs/>
          <w:kern w:val="1"/>
          <w:lang w:eastAsia="ar-SA" w:bidi="hi-IN"/>
        </w:rPr>
        <w:t>......................................................</w:t>
      </w:r>
      <w:r w:rsidRPr="009B3F32">
        <w:rPr>
          <w:b/>
          <w:bCs/>
          <w:kern w:val="1"/>
          <w:lang w:eastAsia="ar-SA" w:bidi="hi-IN"/>
        </w:rPr>
        <w:t xml:space="preserve"> </w:t>
      </w:r>
      <w:r w:rsidRPr="009B3F32">
        <w:rPr>
          <w:rFonts w:eastAsia="SimSun"/>
          <w:b/>
          <w:bCs/>
          <w:kern w:val="1"/>
          <w:lang w:eastAsia="ar-SA" w:bidi="hi-IN"/>
        </w:rPr>
        <w:t>zł</w:t>
      </w:r>
    </w:p>
    <w:p w14:paraId="0FAF0E08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słownie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brutto: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.....................................................................................................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zł</w:t>
      </w:r>
    </w:p>
    <w:p w14:paraId="49BA048D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w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tym: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14:paraId="004D5F2E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cena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netto: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zł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14:paraId="334925E7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podatek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wg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stawki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%</w:t>
      </w:r>
    </w:p>
    <w:p w14:paraId="183FDF9F" w14:textId="77777777" w:rsid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wartość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zł</w:t>
      </w:r>
    </w:p>
    <w:p w14:paraId="3DC86861" w14:textId="52155FEB" w:rsidR="009B3F32" w:rsidRPr="00A40F7A" w:rsidRDefault="009B3F32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2) Cena brutto za zamówienie opcjonalne …………………..</w:t>
      </w:r>
    </w:p>
    <w:p w14:paraId="001B67DF" w14:textId="5D6DAEC5" w:rsidR="00DB6317" w:rsidRPr="00A40F7A" w:rsidRDefault="009B3F32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Cena netto za zamówienie opcjonalne ……………………</w:t>
      </w:r>
    </w:p>
    <w:p w14:paraId="65728A4F" w14:textId="77777777" w:rsidR="001370C4" w:rsidRPr="00A40F7A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14:paraId="7630F7B3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Zakres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II:</w:t>
      </w:r>
    </w:p>
    <w:p w14:paraId="4F9B89A9" w14:textId="302C0A63" w:rsidR="001370C4" w:rsidRPr="00A40F7A" w:rsidRDefault="001370C4" w:rsidP="00A40F7A">
      <w:pPr>
        <w:pStyle w:val="Akapitzlist"/>
        <w:widowControl w:val="0"/>
        <w:numPr>
          <w:ilvl w:val="0"/>
          <w:numId w:val="8"/>
        </w:numPr>
        <w:tabs>
          <w:tab w:val="left" w:pos="15"/>
        </w:tabs>
        <w:suppressAutoHyphens/>
        <w:jc w:val="both"/>
        <w:rPr>
          <w:rFonts w:eastAsia="SimSun"/>
          <w:b/>
          <w:bCs/>
          <w:kern w:val="1"/>
          <w:lang w:eastAsia="ar-SA" w:bidi="hi-IN"/>
        </w:rPr>
      </w:pPr>
      <w:r w:rsidRPr="00A40F7A">
        <w:rPr>
          <w:rFonts w:eastAsia="Arial Unicode MS"/>
          <w:b/>
          <w:bCs/>
          <w:kern w:val="1"/>
          <w:lang w:eastAsia="ar-SA" w:bidi="hi-IN"/>
        </w:rPr>
        <w:t>Cena</w:t>
      </w:r>
      <w:r w:rsidRPr="00A40F7A">
        <w:rPr>
          <w:b/>
          <w:bCs/>
          <w:kern w:val="1"/>
          <w:lang w:eastAsia="ar-SA" w:bidi="hi-IN"/>
        </w:rPr>
        <w:t xml:space="preserve"> </w:t>
      </w:r>
      <w:r w:rsidRPr="00A40F7A">
        <w:rPr>
          <w:rFonts w:eastAsia="SimSun"/>
          <w:b/>
          <w:bCs/>
          <w:kern w:val="1"/>
          <w:lang w:eastAsia="ar-SA" w:bidi="hi-IN"/>
        </w:rPr>
        <w:t>brutto</w:t>
      </w:r>
      <w:r w:rsidRPr="00A40F7A">
        <w:rPr>
          <w:b/>
          <w:bCs/>
          <w:kern w:val="1"/>
          <w:lang w:eastAsia="ar-SA" w:bidi="hi-IN"/>
        </w:rPr>
        <w:t xml:space="preserve"> </w:t>
      </w:r>
      <w:r w:rsidRPr="00A40F7A">
        <w:rPr>
          <w:rFonts w:eastAsia="SimSun"/>
          <w:b/>
          <w:bCs/>
          <w:kern w:val="1"/>
          <w:lang w:eastAsia="ar-SA" w:bidi="hi-IN"/>
        </w:rPr>
        <w:t>za</w:t>
      </w:r>
      <w:r w:rsidRPr="00A40F7A">
        <w:rPr>
          <w:b/>
          <w:bCs/>
          <w:kern w:val="1"/>
          <w:lang w:eastAsia="ar-SA" w:bidi="hi-IN"/>
        </w:rPr>
        <w:t xml:space="preserve"> </w:t>
      </w:r>
      <w:r w:rsidR="009B3F32" w:rsidRPr="00A40F7A">
        <w:rPr>
          <w:rFonts w:eastAsia="SimSun"/>
          <w:b/>
          <w:bCs/>
          <w:kern w:val="1"/>
          <w:lang w:eastAsia="ar-SA" w:bidi="hi-IN"/>
        </w:rPr>
        <w:t>zamówienie podstawowe</w:t>
      </w:r>
      <w:r w:rsidRPr="00A40F7A">
        <w:rPr>
          <w:rFonts w:eastAsia="SimSun"/>
          <w:b/>
          <w:bCs/>
          <w:kern w:val="1"/>
          <w:lang w:eastAsia="ar-SA" w:bidi="hi-IN"/>
        </w:rPr>
        <w:t>:</w:t>
      </w:r>
      <w:r w:rsidRPr="00A40F7A">
        <w:rPr>
          <w:b/>
          <w:bCs/>
          <w:kern w:val="1"/>
          <w:lang w:eastAsia="ar-SA" w:bidi="hi-IN"/>
        </w:rPr>
        <w:t xml:space="preserve"> </w:t>
      </w:r>
      <w:r w:rsidRPr="00A40F7A">
        <w:rPr>
          <w:rFonts w:eastAsia="SimSun"/>
          <w:b/>
          <w:bCs/>
          <w:kern w:val="1"/>
          <w:lang w:eastAsia="ar-SA" w:bidi="hi-IN"/>
        </w:rPr>
        <w:t>......................................................</w:t>
      </w:r>
      <w:r w:rsidRPr="00A40F7A">
        <w:rPr>
          <w:b/>
          <w:bCs/>
          <w:kern w:val="1"/>
          <w:lang w:eastAsia="ar-SA" w:bidi="hi-IN"/>
        </w:rPr>
        <w:t xml:space="preserve"> </w:t>
      </w:r>
      <w:r w:rsidRPr="00A40F7A">
        <w:rPr>
          <w:rFonts w:eastAsia="SimSun"/>
          <w:b/>
          <w:bCs/>
          <w:kern w:val="1"/>
          <w:lang w:eastAsia="ar-SA" w:bidi="hi-IN"/>
        </w:rPr>
        <w:t>zł</w:t>
      </w:r>
    </w:p>
    <w:p w14:paraId="1CFCE726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słownie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brutto: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.....................................................................................................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zł</w:t>
      </w:r>
    </w:p>
    <w:p w14:paraId="2D3C4C9C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lastRenderedPageBreak/>
        <w:t>w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tym: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14:paraId="7D53D229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cena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netto: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zł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</w:t>
      </w:r>
    </w:p>
    <w:p w14:paraId="13B278C4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podatek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wg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stawki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%</w:t>
      </w:r>
    </w:p>
    <w:p w14:paraId="40CFB312" w14:textId="77777777" w:rsid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wartość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zł</w:t>
      </w:r>
    </w:p>
    <w:p w14:paraId="191DA430" w14:textId="20B6AF03" w:rsidR="00A40F7A" w:rsidRPr="00A40F7A" w:rsidRDefault="00A40F7A" w:rsidP="00A40F7A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        </w:t>
      </w: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2) Cena brutto za zamówienie opcjonalne …………………..</w:t>
      </w:r>
    </w:p>
    <w:p w14:paraId="2130940A" w14:textId="77777777" w:rsidR="00A40F7A" w:rsidRPr="00A40F7A" w:rsidRDefault="00A40F7A" w:rsidP="00A40F7A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Cena netto za zamówienie opcjonalne ……………………</w:t>
      </w:r>
    </w:p>
    <w:p w14:paraId="7B159865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</w:pPr>
    </w:p>
    <w:p w14:paraId="06845940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Zakres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III:</w:t>
      </w:r>
    </w:p>
    <w:p w14:paraId="1E6097C9" w14:textId="62EB77B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Cena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brutto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za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="0078665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zamówienie podstawowe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: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......................................................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zł</w:t>
      </w:r>
    </w:p>
    <w:p w14:paraId="7AABC1F3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słownie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brutto: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.....................................................................................................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zł</w:t>
      </w:r>
    </w:p>
    <w:p w14:paraId="2A3C6F81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w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tym: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14:paraId="6B8E74D0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cena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netto: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zł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14:paraId="53243E4E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podatek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wg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stawki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%</w:t>
      </w:r>
    </w:p>
    <w:p w14:paraId="30772229" w14:textId="77777777" w:rsid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wartość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zł</w:t>
      </w:r>
    </w:p>
    <w:p w14:paraId="1A3D0F99" w14:textId="77777777" w:rsidR="00A261CE" w:rsidRPr="00A40F7A" w:rsidRDefault="00A261CE" w:rsidP="00A261CE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2) Cena brutto za zamówienie opcjonalne …………………..</w:t>
      </w:r>
    </w:p>
    <w:p w14:paraId="338C2B5D" w14:textId="77777777" w:rsidR="00A261CE" w:rsidRPr="00A40F7A" w:rsidRDefault="00A261CE" w:rsidP="00A261CE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Cena netto za zamówienie opcjonalne ……………………</w:t>
      </w:r>
    </w:p>
    <w:p w14:paraId="23684CE7" w14:textId="77777777" w:rsidR="00A261CE" w:rsidRPr="00A40F7A" w:rsidRDefault="00A261CE" w:rsidP="00A261CE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14:paraId="59FB56C8" w14:textId="77777777" w:rsidR="00A261CE" w:rsidRPr="001370C4" w:rsidRDefault="00A261CE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</w:p>
    <w:p w14:paraId="656640FB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 w:bidi="hi-IN"/>
        </w:rPr>
      </w:pPr>
    </w:p>
    <w:p w14:paraId="1ED7BEF8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</w:pPr>
      <w:r w:rsidRPr="001370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Zakres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 w:bidi="hi-IN"/>
        </w:rPr>
        <w:t>IV:</w:t>
      </w:r>
    </w:p>
    <w:p w14:paraId="55C5E524" w14:textId="3E5E736F" w:rsidR="001370C4" w:rsidRPr="00A261CE" w:rsidRDefault="001370C4" w:rsidP="00A261CE">
      <w:pPr>
        <w:pStyle w:val="Akapitzlist"/>
        <w:widowControl w:val="0"/>
        <w:numPr>
          <w:ilvl w:val="0"/>
          <w:numId w:val="9"/>
        </w:numPr>
        <w:tabs>
          <w:tab w:val="left" w:pos="15"/>
        </w:tabs>
        <w:suppressAutoHyphens/>
        <w:jc w:val="both"/>
        <w:rPr>
          <w:rFonts w:eastAsia="SimSun"/>
          <w:b/>
          <w:bCs/>
          <w:kern w:val="1"/>
          <w:lang w:eastAsia="ar-SA" w:bidi="hi-IN"/>
        </w:rPr>
      </w:pPr>
      <w:r w:rsidRPr="00A261CE">
        <w:rPr>
          <w:rFonts w:eastAsia="Arial Unicode MS"/>
          <w:b/>
          <w:bCs/>
          <w:kern w:val="1"/>
          <w:lang w:eastAsia="ar-SA" w:bidi="hi-IN"/>
        </w:rPr>
        <w:t>Cena</w:t>
      </w:r>
      <w:r w:rsidRPr="00A261CE">
        <w:rPr>
          <w:b/>
          <w:bCs/>
          <w:kern w:val="1"/>
          <w:lang w:eastAsia="ar-SA" w:bidi="hi-IN"/>
        </w:rPr>
        <w:t xml:space="preserve"> </w:t>
      </w:r>
      <w:r w:rsidRPr="00A261CE">
        <w:rPr>
          <w:rFonts w:eastAsia="SimSun"/>
          <w:b/>
          <w:bCs/>
          <w:kern w:val="1"/>
          <w:lang w:eastAsia="ar-SA" w:bidi="hi-IN"/>
        </w:rPr>
        <w:t>brutto</w:t>
      </w:r>
      <w:r w:rsidRPr="00A261CE">
        <w:rPr>
          <w:b/>
          <w:bCs/>
          <w:kern w:val="1"/>
          <w:lang w:eastAsia="ar-SA" w:bidi="hi-IN"/>
        </w:rPr>
        <w:t xml:space="preserve"> </w:t>
      </w:r>
      <w:r w:rsidRPr="00A261CE">
        <w:rPr>
          <w:rFonts w:eastAsia="SimSun"/>
          <w:b/>
          <w:bCs/>
          <w:kern w:val="1"/>
          <w:lang w:eastAsia="ar-SA" w:bidi="hi-IN"/>
        </w:rPr>
        <w:t>za</w:t>
      </w:r>
      <w:r w:rsidRPr="00A261CE">
        <w:rPr>
          <w:b/>
          <w:bCs/>
          <w:kern w:val="1"/>
          <w:lang w:eastAsia="ar-SA" w:bidi="hi-IN"/>
        </w:rPr>
        <w:t xml:space="preserve"> </w:t>
      </w:r>
      <w:r w:rsidR="00A261CE">
        <w:rPr>
          <w:rFonts w:eastAsia="SimSun"/>
          <w:b/>
          <w:bCs/>
          <w:kern w:val="1"/>
          <w:lang w:eastAsia="ar-SA" w:bidi="hi-IN"/>
        </w:rPr>
        <w:t>zamówienie podstawowe</w:t>
      </w:r>
      <w:r w:rsidRPr="00A261CE">
        <w:rPr>
          <w:rFonts w:eastAsia="SimSun"/>
          <w:b/>
          <w:bCs/>
          <w:kern w:val="1"/>
          <w:lang w:eastAsia="ar-SA" w:bidi="hi-IN"/>
        </w:rPr>
        <w:t>:</w:t>
      </w:r>
      <w:r w:rsidRPr="00A261CE">
        <w:rPr>
          <w:b/>
          <w:bCs/>
          <w:kern w:val="1"/>
          <w:lang w:eastAsia="ar-SA" w:bidi="hi-IN"/>
        </w:rPr>
        <w:t xml:space="preserve"> </w:t>
      </w:r>
      <w:r w:rsidRPr="00A261CE">
        <w:rPr>
          <w:rFonts w:eastAsia="SimSun"/>
          <w:b/>
          <w:bCs/>
          <w:kern w:val="1"/>
          <w:lang w:eastAsia="ar-SA" w:bidi="hi-IN"/>
        </w:rPr>
        <w:t>......................................................</w:t>
      </w:r>
      <w:r w:rsidRPr="00A261CE">
        <w:rPr>
          <w:b/>
          <w:bCs/>
          <w:kern w:val="1"/>
          <w:lang w:eastAsia="ar-SA" w:bidi="hi-IN"/>
        </w:rPr>
        <w:t xml:space="preserve"> </w:t>
      </w:r>
      <w:r w:rsidRPr="00A261CE">
        <w:rPr>
          <w:rFonts w:eastAsia="SimSun"/>
          <w:b/>
          <w:bCs/>
          <w:kern w:val="1"/>
          <w:lang w:eastAsia="ar-SA" w:bidi="hi-IN"/>
        </w:rPr>
        <w:t>zł</w:t>
      </w:r>
    </w:p>
    <w:p w14:paraId="23F486FF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słownie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brutto: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.....................................................................................................</w:t>
      </w:r>
      <w:r w:rsidRPr="001370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 w:bidi="hi-IN"/>
        </w:rPr>
        <w:t>zł</w:t>
      </w:r>
    </w:p>
    <w:p w14:paraId="76EBB435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w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tym:</w:t>
      </w:r>
      <w:r w:rsidRPr="001370C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14:paraId="4B6D51B6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70C4"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cena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netto: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zł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14:paraId="3BE481B8" w14:textId="77777777" w:rsidR="001370C4" w:rsidRP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370C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podatek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wg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stawki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%</w:t>
      </w:r>
    </w:p>
    <w:p w14:paraId="48513813" w14:textId="71B35D17" w:rsidR="001370C4" w:rsidRDefault="001370C4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370C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-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wartość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 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VAT</w:t>
      </w:r>
      <w:r w:rsidRPr="001370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………</w:t>
      </w:r>
      <w:r w:rsidRPr="001370C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  <w:t>zł</w:t>
      </w:r>
    </w:p>
    <w:p w14:paraId="735B03A5" w14:textId="77777777" w:rsidR="00A261CE" w:rsidRDefault="00A261CE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</w:p>
    <w:p w14:paraId="10885BC8" w14:textId="77777777" w:rsidR="00A261CE" w:rsidRPr="00A40F7A" w:rsidRDefault="00A261CE" w:rsidP="00A261CE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2) Cena brutto za zamówienie opcjonalne …………………..</w:t>
      </w:r>
    </w:p>
    <w:p w14:paraId="5A35B2AA" w14:textId="77777777" w:rsidR="00A261CE" w:rsidRPr="00A40F7A" w:rsidRDefault="00A261CE" w:rsidP="00A261CE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A40F7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Cena netto za zamówienie opcjonalne ……………………</w:t>
      </w:r>
    </w:p>
    <w:p w14:paraId="05A7C6F5" w14:textId="77777777" w:rsidR="00A261CE" w:rsidRDefault="00A261CE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</w:p>
    <w:p w14:paraId="26086909" w14:textId="77777777" w:rsidR="00002B58" w:rsidRPr="001370C4" w:rsidRDefault="00002B58" w:rsidP="001370C4">
      <w:pPr>
        <w:widowControl w:val="0"/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 w:bidi="hi-IN"/>
        </w:rPr>
      </w:pPr>
    </w:p>
    <w:p w14:paraId="6D5918C8" w14:textId="10358AB0" w:rsidR="001370C4" w:rsidRPr="00002B58" w:rsidRDefault="00002B58" w:rsidP="00002B58">
      <w:pPr>
        <w:widowControl w:val="0"/>
        <w:tabs>
          <w:tab w:val="left" w:pos="587"/>
        </w:tabs>
        <w:suppressAutoHyphens/>
        <w:spacing w:after="0" w:line="276" w:lineRule="auto"/>
        <w:ind w:left="147" w:hanging="14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 w:bidi="hi-IN"/>
        </w:rPr>
        <w:t>4</w:t>
      </w:r>
      <w:r w:rsidR="001370C4" w:rsidRPr="00002B5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 w:bidi="hi-IN"/>
        </w:rPr>
        <w:t xml:space="preserve">. </w:t>
      </w:r>
      <w:r w:rsidR="001370C4" w:rsidRPr="00002B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 w:bidi="hi-IN"/>
        </w:rPr>
        <w:t xml:space="preserve"> </w:t>
      </w:r>
      <w:r w:rsidR="001370C4" w:rsidRPr="00002B58">
        <w:rPr>
          <w:rFonts w:ascii="Times New Roman" w:eastAsia="Verdana" w:hAnsi="Times New Roman" w:cs="Times New Roman"/>
          <w:bCs/>
          <w:iCs/>
          <w:kern w:val="1"/>
          <w:sz w:val="24"/>
          <w:szCs w:val="24"/>
          <w:lang w:eastAsia="ar-SA"/>
        </w:rPr>
        <w:t>Zobowiązuję</w:t>
      </w:r>
      <w:r w:rsidR="001370C4" w:rsidRPr="00002B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Verdana" w:hAnsi="Times New Roman" w:cs="Times New Roman"/>
          <w:kern w:val="1"/>
          <w:sz w:val="24"/>
          <w:szCs w:val="24"/>
          <w:lang w:eastAsia="ar-SA"/>
        </w:rPr>
        <w:t>się</w:t>
      </w:r>
      <w:r w:rsidR="001370C4" w:rsidRPr="00002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</w:t>
      </w:r>
      <w:r w:rsidR="001370C4" w:rsidRPr="00002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realizacji</w:t>
      </w:r>
      <w:r w:rsidR="001370C4" w:rsidRPr="00002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zamówienia</w:t>
      </w:r>
      <w:r w:rsidR="001370C4" w:rsidRPr="00002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</w:t>
      </w:r>
      <w:r w:rsidR="001370C4" w:rsidRPr="00002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370C4" w:rsidRPr="00002B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terminie od </w:t>
      </w:r>
      <w:r w:rsidR="00003F6C" w:rsidRPr="00003F6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 w:bidi="hi-IN"/>
        </w:rPr>
        <w:t>01.01.2023 r.</w:t>
      </w:r>
      <w:r w:rsidR="001370C4" w:rsidRPr="00002B5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do 31.12.202</w:t>
      </w:r>
      <w:r w:rsidR="00003F6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3</w:t>
      </w:r>
      <w:r w:rsidR="001370C4" w:rsidRPr="00002B5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r</w:t>
      </w:r>
      <w:r w:rsidR="001370C4" w:rsidRPr="00002B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</w:p>
    <w:p w14:paraId="312823EC" w14:textId="2BAAFB46" w:rsidR="001C4AD5" w:rsidRPr="001C4AD5" w:rsidRDefault="00002B58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5</w:t>
      </w:r>
      <w:r w:rsidR="001C4AD5" w:rsidRPr="00002B58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.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="008F4413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Termin płatności faktury 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wynosi </w:t>
      </w:r>
      <w:r w:rsidR="001C4AD5" w:rsidRPr="00002B58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14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dni kalendarzowych.</w:t>
      </w:r>
    </w:p>
    <w:p w14:paraId="768B045A" w14:textId="7618EA9D" w:rsidR="001C4AD5" w:rsidRPr="001C4AD5" w:rsidRDefault="00002B58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6</w:t>
      </w:r>
      <w:r w:rsidR="001C4AD5" w:rsidRPr="00002B58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.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Oświadczam/y, że zapoznaliśmy się z SWZ i nie wnosimy do niej zastrzeżeń oraz zdobyliśmy konieczne informacje do przygotowania oferty.</w:t>
      </w:r>
    </w:p>
    <w:p w14:paraId="14C068C0" w14:textId="3F192A5C" w:rsidR="001C4AD5" w:rsidRPr="001C4AD5" w:rsidRDefault="00002B58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7</w:t>
      </w:r>
      <w:r w:rsidR="001C4AD5"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.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Oświadczam/y, że uważamy się za związanych niniejsza ofertą przez czas wykazany 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br/>
        <w:t>w SWZ i na warunkach określonych w SWZ (wraz z załącznikami).</w:t>
      </w:r>
    </w:p>
    <w:p w14:paraId="347F5156" w14:textId="5BABD92B" w:rsidR="001C4AD5" w:rsidRPr="001C4AD5" w:rsidRDefault="00002B58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8</w:t>
      </w:r>
      <w:r w:rsidR="001C4AD5"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.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 Korespondencję</w:t>
      </w:r>
      <w:r w:rsidR="001C4AD5" w:rsidRPr="001C4A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="001C4AD5" w:rsidRPr="001C4AD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 w:bidi="hi-IN"/>
        </w:rPr>
        <w:t>prosimy dor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ę</w:t>
      </w:r>
      <w:r w:rsidR="001C4AD5" w:rsidRPr="001C4AD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 w:bidi="hi-IN"/>
        </w:rPr>
        <w:t>cza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ć </w:t>
      </w:r>
      <w:r w:rsidR="001C4AD5" w:rsidRPr="001C4AD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 w:bidi="hi-IN"/>
        </w:rPr>
        <w:t>pod adres</w:t>
      </w:r>
      <w:r w:rsidR="001C4AD5" w:rsidRPr="001C4A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(miejsce zamieszkania/siedziby*</w:t>
      </w:r>
    </w:p>
    <w:p w14:paraId="136023F1" w14:textId="77777777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pełnomocnika /wykonawcy składającego ofertę*):</w:t>
      </w:r>
    </w:p>
    <w:p w14:paraId="6A4F83E7" w14:textId="77777777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Nazwisko/nazwa : ........................................................................................................................</w:t>
      </w:r>
    </w:p>
    <w:p w14:paraId="07842D55" w14:textId="77777777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Adres: ...........................................................................................................................................</w:t>
      </w:r>
    </w:p>
    <w:p w14:paraId="74CBC561" w14:textId="77777777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Tel.:................................................... mail:…………………………...........................................</w:t>
      </w:r>
    </w:p>
    <w:p w14:paraId="48602096" w14:textId="4CB85AB6" w:rsidR="001C4AD5" w:rsidRPr="001C4AD5" w:rsidRDefault="00002B58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9</w:t>
      </w:r>
      <w:r w:rsidR="001C4AD5" w:rsidRPr="00002B58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.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Załącznikami do niniejszej oferty są :</w:t>
      </w:r>
    </w:p>
    <w:p w14:paraId="2ACEE832" w14:textId="77777777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1) .................................................................................................................................</w:t>
      </w:r>
    </w:p>
    <w:p w14:paraId="68912253" w14:textId="577CD6D3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2) ................................................................................................................................</w:t>
      </w:r>
    </w:p>
    <w:p w14:paraId="22DEA86A" w14:textId="38C6C35C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1</w:t>
      </w:r>
      <w:r w:rsidR="00002B58" w:rsidRPr="00002B5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  <w:t>0</w:t>
      </w:r>
      <w:r w:rsidR="00002B58" w:rsidRPr="00002B58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Informacja dot. powstania u Zamawiającego obowiązku podatkowego: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lastRenderedPageBreak/>
        <w:t>Informuję, że: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- wybór oferty nie będzie prowadzić do powstania u Zamawiającego obowiązku podatkowego*.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- wybór oferty będzie prowadzić do powstania u zamawiającego obowiązku podatkowego w odniesieniu do następujących towarów lub usług: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.......... .......... .......... .......... .......... .......... .......... .......... .......... 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.......... .......... .......... .......... .......... .......... .......... .......... .......... 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.......... .......... .......... .......... .......... .......... .......... .......... .........., 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których dostawa lub świadczenie będzie prowadzić do jego powstania. Wartość towaru lub usług powodująca obowiązek podatkowy u zamawiającego to: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.......... .......... .......... .......... .......... .......... .......... .......... .......... 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.......... .......... .......... .......... .......... .......... .......... .......... .......... zł. netto*</w:t>
      </w:r>
    </w:p>
    <w:p w14:paraId="50723CDA" w14:textId="54906385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*niepotrzebne skreślić</w:t>
      </w:r>
    </w:p>
    <w:p w14:paraId="718DB52A" w14:textId="0DE051EB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Oświadczenie dotyczące postanowień specyfikacji warunków zamówienia.</w:t>
      </w:r>
    </w:p>
    <w:p w14:paraId="646BF4B5" w14:textId="00263373" w:rsidR="001C4AD5" w:rsidRPr="001C4AD5" w:rsidRDefault="001C4AD5" w:rsidP="00002B58">
      <w:pPr>
        <w:widowControl w:val="0"/>
        <w:suppressAutoHyphens/>
        <w:spacing w:before="51"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1. Oświadczamy, że zapoznaliśmy się ze specyfikacją warunków zamówienia, nie wnosimy żadnych zastrzeżeń oraz uzyskaliśmy niezbędne informacje do przygotowania oferty.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2. Oświadczamy, że uważamy się za związanych z ofertą przez czas wskazany w specyfikacji warunków zamówienia.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3. Oświadczamy, że załączone do specyfikacji warunków zamówienia postanowienia umowy / wzór umowy zostały przez nas zaakceptowane bez zastrzeżeń i zobowiązujemy się w przypadku wyboru naszej oferty do zawarcia umowy w miejscu i terminie wyznaczonym przez zamawiającego.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4. Oferowany przez nas przedmiot zamówienia spełnia wymagania określone w specyfikacji warunków zamówienia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Dokumenty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Na potwierdzenie spełnienia wymagań do oferty załączam: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.......... .......... .......... .......... .......... .......... .</w:t>
      </w:r>
      <w:r w:rsidR="0078665D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......... .......... ..........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Z</w:t>
      </w:r>
      <w:r w:rsidR="0078665D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astrzeżenie wykonawcy</w:t>
      </w:r>
      <w:r w:rsidR="0078665D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Niżej wymienione dokumenty składające się na ofertę, stanowiące tajemnicę przedsiębiorstwa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br/>
        <w:t>w rozumieniu przepisów o zwalczaniu nieuczciwej konkurencji, nie mogą być udostępniane (wykonawca zobowiązany jest wykazać, iż zastrzeżone informacje stanowią tajemnicę przedsiębiorstwa):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………………………………………………………………………………………………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 xml:space="preserve">Inne informacje wykonawcy: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  <w:t>………………………………………………………………………………………………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cr/>
      </w:r>
    </w:p>
    <w:p w14:paraId="1C97A5B0" w14:textId="4246CD9E" w:rsidR="001C4AD5" w:rsidRPr="001C4AD5" w:rsidRDefault="001C4AD5" w:rsidP="001C4AD5">
      <w:pPr>
        <w:widowControl w:val="0"/>
        <w:suppressAutoHyphens/>
        <w:spacing w:before="51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14:paraId="00BC13ED" w14:textId="77777777" w:rsidR="001C4AD5" w:rsidRPr="001C4AD5" w:rsidRDefault="001C4AD5" w:rsidP="001C4AD5">
      <w:pPr>
        <w:widowControl w:val="0"/>
        <w:suppressAutoHyphens/>
        <w:spacing w:before="51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</w:r>
      <w:r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ab/>
        <w:t>……………………………</w:t>
      </w:r>
    </w:p>
    <w:p w14:paraId="306D5AE5" w14:textId="502644D3" w:rsidR="00C81BDF" w:rsidRPr="0036647D" w:rsidRDefault="00002B58" w:rsidP="0036647D">
      <w:pPr>
        <w:widowControl w:val="0"/>
        <w:suppressAutoHyphens/>
        <w:spacing w:before="51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</w:t>
      </w:r>
      <w:r w:rsidR="001C4AD5" w:rsidRPr="001C4AD5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   (podpis elektroniczny)</w:t>
      </w:r>
    </w:p>
    <w:p w14:paraId="63B7FAE1" w14:textId="24207E41" w:rsidR="00C81BDF" w:rsidRDefault="00C81BDF">
      <w:pPr>
        <w:rPr>
          <w:rFonts w:ascii="Times New Roman" w:hAnsi="Times New Roman" w:cs="Times New Roman"/>
        </w:rPr>
      </w:pPr>
    </w:p>
    <w:p w14:paraId="0D984867" w14:textId="261E4128" w:rsidR="00C81BDF" w:rsidRDefault="00C81BDF">
      <w:pPr>
        <w:rPr>
          <w:rFonts w:ascii="Times New Roman" w:hAnsi="Times New Roman" w:cs="Times New Roman"/>
        </w:rPr>
      </w:pPr>
    </w:p>
    <w:p w14:paraId="11184F40" w14:textId="30215E7D" w:rsidR="00C81BDF" w:rsidRPr="00C81BDF" w:rsidRDefault="00C81BDF" w:rsidP="00C81BDF">
      <w:pPr>
        <w:jc w:val="right"/>
        <w:rPr>
          <w:rFonts w:ascii="Times New Roman" w:hAnsi="Times New Roman" w:cs="Times New Roman"/>
          <w:b/>
          <w:bCs/>
        </w:rPr>
      </w:pPr>
      <w:r w:rsidRPr="00C81BDF">
        <w:rPr>
          <w:rFonts w:ascii="Times New Roman" w:hAnsi="Times New Roman" w:cs="Times New Roman"/>
          <w:b/>
          <w:bCs/>
        </w:rPr>
        <w:t>Załącznik nr 3 do SWZ</w:t>
      </w:r>
    </w:p>
    <w:p w14:paraId="6CA512C7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Oświadczenie Wykonawcy</w:t>
      </w:r>
    </w:p>
    <w:p w14:paraId="13CE55E8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składane na podstawie art. 125 ust. 1 ustawy z dnia 11 września 2019 r.</w:t>
      </w:r>
    </w:p>
    <w:p w14:paraId="6DC25143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 xml:space="preserve">Prawo zamówień publicznych (dalej jako: </w:t>
      </w:r>
      <w:proofErr w:type="spellStart"/>
      <w:r w:rsidRPr="004A6423">
        <w:rPr>
          <w:rFonts w:ascii="Times New Roman" w:hAnsi="Times New Roman" w:cs="Times New Roman"/>
          <w:b/>
          <w:bCs/>
        </w:rPr>
        <w:t>Pzp</w:t>
      </w:r>
      <w:proofErr w:type="spellEnd"/>
      <w:r w:rsidRPr="004A6423">
        <w:rPr>
          <w:rFonts w:ascii="Times New Roman" w:hAnsi="Times New Roman" w:cs="Times New Roman"/>
          <w:b/>
          <w:bCs/>
        </w:rPr>
        <w:t>)</w:t>
      </w:r>
    </w:p>
    <w:p w14:paraId="52B46915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DOTYCZĄCE SPEŁNIENIA WARUNKÓW UDZIAŁU W POSTĘPOWANIU</w:t>
      </w:r>
    </w:p>
    <w:p w14:paraId="6E301A46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ORAZ</w:t>
      </w:r>
    </w:p>
    <w:p w14:paraId="466CF2DB" w14:textId="77777777" w:rsidR="00C81BDF" w:rsidRPr="004A6423" w:rsidRDefault="00C81BDF" w:rsidP="00C81BDF">
      <w:pPr>
        <w:jc w:val="center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NIEPODLEGANIU WYKLUCZENIU</w:t>
      </w:r>
    </w:p>
    <w:p w14:paraId="5CAD861C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07FED61D" w14:textId="16D96CE9" w:rsidR="00C81BDF" w:rsidRPr="004A6423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(Nr sprawy:</w:t>
      </w:r>
      <w:r w:rsidR="00003F6C" w:rsidRPr="0000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6C" w:rsidRPr="00003F6C">
        <w:rPr>
          <w:rFonts w:ascii="Times New Roman" w:hAnsi="Times New Roman" w:cs="Times New Roman"/>
          <w:b/>
          <w:bCs/>
        </w:rPr>
        <w:t>DZP.26.1.7.2022.IK</w:t>
      </w:r>
      <w:r w:rsidRPr="004A6423">
        <w:rPr>
          <w:rFonts w:ascii="Times New Roman" w:hAnsi="Times New Roman" w:cs="Times New Roman"/>
          <w:b/>
          <w:bCs/>
        </w:rPr>
        <w:t>)</w:t>
      </w:r>
    </w:p>
    <w:p w14:paraId="5668C643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Dane dotyczące wykonawcy    </w:t>
      </w:r>
    </w:p>
    <w:p w14:paraId="0C8AED3B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Nazwa wykonawcy</w:t>
      </w:r>
      <w:r w:rsidRPr="004A6423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  </w:t>
      </w:r>
    </w:p>
    <w:p w14:paraId="48BBB1B2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Adres wykonawcy</w:t>
      </w:r>
      <w:r w:rsidRPr="004A6423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  </w:t>
      </w:r>
    </w:p>
    <w:p w14:paraId="639CDB85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Miejscowość ................................................ </w:t>
      </w:r>
      <w:r w:rsidRPr="004A6423">
        <w:rPr>
          <w:rFonts w:ascii="Times New Roman" w:hAnsi="Times New Roman" w:cs="Times New Roman"/>
        </w:rPr>
        <w:tab/>
        <w:t xml:space="preserve">Data  .....................…… </w:t>
      </w:r>
    </w:p>
    <w:p w14:paraId="139E5FB3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Osoby uprawnione do reprezentacji wykonawcy</w:t>
      </w:r>
    </w:p>
    <w:p w14:paraId="3DCA1C76" w14:textId="77777777" w:rsidR="00C81BDF" w:rsidRPr="004A6423" w:rsidRDefault="00C81BDF" w:rsidP="00C81BDF">
      <w:pPr>
        <w:spacing w:line="276" w:lineRule="auto"/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Imię i nazwisko</w:t>
      </w:r>
      <w:r w:rsidRPr="004A6423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 </w:t>
      </w:r>
    </w:p>
    <w:p w14:paraId="0DB2AAD2" w14:textId="77777777" w:rsidR="00C81BDF" w:rsidRPr="004A6423" w:rsidRDefault="00C81BDF" w:rsidP="00C81BDF">
      <w:pPr>
        <w:spacing w:line="276" w:lineRule="auto"/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Stanowisko,  dane kontaktowe</w:t>
      </w:r>
      <w:r w:rsidRPr="004A6423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 </w:t>
      </w:r>
    </w:p>
    <w:p w14:paraId="1A4FE680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Informacje dot.  przedstawicielstwa</w:t>
      </w:r>
      <w:r w:rsidRPr="004A6423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 </w:t>
      </w:r>
    </w:p>
    <w:p w14:paraId="064A766C" w14:textId="77777777" w:rsidR="00C81BDF" w:rsidRDefault="00C81BDF" w:rsidP="00C81BD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</w:rPr>
        <w:t xml:space="preserve"> Na</w:t>
      </w:r>
      <w:r w:rsidRPr="004A6423">
        <w:rPr>
          <w:rFonts w:ascii="Times New Roman" w:hAnsi="Times New Roman" w:cs="Times New Roman"/>
        </w:rPr>
        <w:tab/>
        <w:t>potrzeby</w:t>
      </w:r>
      <w:r w:rsidRPr="004A6423">
        <w:rPr>
          <w:rFonts w:ascii="Times New Roman" w:hAnsi="Times New Roman" w:cs="Times New Roman"/>
        </w:rPr>
        <w:tab/>
        <w:t>postępowania</w:t>
      </w:r>
      <w:r w:rsidRPr="004A6423">
        <w:rPr>
          <w:rFonts w:ascii="Times New Roman" w:hAnsi="Times New Roman" w:cs="Times New Roman"/>
        </w:rPr>
        <w:tab/>
        <w:t>o</w:t>
      </w:r>
      <w:r w:rsidRPr="004A6423">
        <w:rPr>
          <w:rFonts w:ascii="Times New Roman" w:hAnsi="Times New Roman" w:cs="Times New Roman"/>
        </w:rPr>
        <w:tab/>
        <w:t>udzielenie</w:t>
      </w:r>
      <w:r w:rsidRPr="004A6423">
        <w:rPr>
          <w:rFonts w:ascii="Times New Roman" w:hAnsi="Times New Roman" w:cs="Times New Roman"/>
        </w:rPr>
        <w:tab/>
        <w:t>zamówienia</w:t>
      </w:r>
      <w:r w:rsidRPr="004A6423">
        <w:rPr>
          <w:rFonts w:ascii="Times New Roman" w:hAnsi="Times New Roman" w:cs="Times New Roman"/>
        </w:rPr>
        <w:tab/>
        <w:t>publicznego</w:t>
      </w:r>
      <w:r w:rsidRPr="004A6423">
        <w:rPr>
          <w:rFonts w:ascii="Times New Roman" w:hAnsi="Times New Roman" w:cs="Times New Roman"/>
        </w:rPr>
        <w:tab/>
        <w:t xml:space="preserve">pn. </w:t>
      </w:r>
    </w:p>
    <w:p w14:paraId="341F9CC3" w14:textId="5DB385A3" w:rsidR="00C81BDF" w:rsidRPr="00C81BDF" w:rsidRDefault="00C81BDF" w:rsidP="00C81BDF">
      <w:p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D6496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„</w:t>
      </w:r>
      <w:r w:rsidRPr="00C81B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Dostawę  mięsa, podrobów, drobiu i wyrobów wędliniarskich dla Zespołu Pieśni i Tańca „Śląsk” im. Stanisława Hadyny w Koszęcinie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” </w:t>
      </w:r>
      <w:r w:rsidRPr="004A6423">
        <w:rPr>
          <w:rFonts w:ascii="Times New Roman" w:hAnsi="Times New Roman" w:cs="Times New Roman"/>
        </w:rPr>
        <w:t>oświadczam co następuje:</w:t>
      </w:r>
    </w:p>
    <w:p w14:paraId="3BCDACFF" w14:textId="77777777" w:rsidR="00C81BDF" w:rsidRDefault="00C81BDF" w:rsidP="00C81BDF">
      <w:pPr>
        <w:rPr>
          <w:rFonts w:ascii="Times New Roman" w:hAnsi="Times New Roman" w:cs="Times New Roman"/>
        </w:rPr>
      </w:pPr>
    </w:p>
    <w:p w14:paraId="5C728967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OŚWIADCZENIA DOTYCZĄCE WYKONAWCY:</w:t>
      </w:r>
    </w:p>
    <w:p w14:paraId="310E1B4C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Oświadczam, że spełniam warunki udziału w postępowaniu określone przez zamawiającego w   specyfikacji warunków zamówienia (SWZ)</w:t>
      </w:r>
    </w:p>
    <w:p w14:paraId="0539F526" w14:textId="77777777" w:rsidR="00C81BDF" w:rsidRPr="004A6423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 xml:space="preserve">INFORMACJA W ZWIĄZKU Z POLEGANIEM NA ZASOBACH INNYCH PODMIOTÓW: </w:t>
      </w:r>
    </w:p>
    <w:p w14:paraId="1B7E71AC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Oświadczam, że w celu wykazania spełniania warunków udziału w postępowani</w:t>
      </w:r>
      <w:r>
        <w:rPr>
          <w:rFonts w:ascii="Times New Roman" w:hAnsi="Times New Roman" w:cs="Times New Roman"/>
        </w:rPr>
        <w:t>u, określonych przez Z</w:t>
      </w:r>
      <w:r w:rsidRPr="004A6423">
        <w:rPr>
          <w:rFonts w:ascii="Times New Roman" w:hAnsi="Times New Roman" w:cs="Times New Roman"/>
        </w:rPr>
        <w:t>amawiającego w Specyfikacji Warunków Zamówienia (SWZ) polegam na zasobach następującego/</w:t>
      </w:r>
      <w:proofErr w:type="spellStart"/>
      <w:r w:rsidRPr="004A6423">
        <w:rPr>
          <w:rFonts w:ascii="Times New Roman" w:hAnsi="Times New Roman" w:cs="Times New Roman"/>
        </w:rPr>
        <w:t>ych</w:t>
      </w:r>
      <w:proofErr w:type="spellEnd"/>
      <w:r w:rsidRPr="004A6423">
        <w:rPr>
          <w:rFonts w:ascii="Times New Roman" w:hAnsi="Times New Roman" w:cs="Times New Roman"/>
        </w:rPr>
        <w:t xml:space="preserve"> podmiotu/ów: </w:t>
      </w:r>
    </w:p>
    <w:p w14:paraId="5CDB962B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..…………………………………………………………………………………………………………………………………………………….….……………………………………………………………</w:t>
      </w:r>
    </w:p>
    <w:p w14:paraId="6F1CE2C9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w następującym zakresie: …………………………………………………………………………………………..………………</w:t>
      </w:r>
    </w:p>
    <w:p w14:paraId="19A7C1E1" w14:textId="77777777" w:rsidR="00003F6C" w:rsidRDefault="00003F6C" w:rsidP="00C81BDF">
      <w:pPr>
        <w:rPr>
          <w:rFonts w:ascii="Times New Roman" w:hAnsi="Times New Roman" w:cs="Times New Roman"/>
          <w:b/>
          <w:bCs/>
        </w:rPr>
      </w:pPr>
    </w:p>
    <w:p w14:paraId="5F2C5371" w14:textId="77777777" w:rsidR="00003F6C" w:rsidRDefault="00003F6C" w:rsidP="00C81BDF">
      <w:pPr>
        <w:rPr>
          <w:rFonts w:ascii="Times New Roman" w:hAnsi="Times New Roman" w:cs="Times New Roman"/>
          <w:b/>
          <w:bCs/>
        </w:rPr>
      </w:pPr>
    </w:p>
    <w:p w14:paraId="423519D4" w14:textId="53C59D31" w:rsidR="00C81BDF" w:rsidRPr="004A6423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lastRenderedPageBreak/>
        <w:t>OŚWIADCZENIA DOTYCZĄCE WYKONAWCY:</w:t>
      </w:r>
    </w:p>
    <w:p w14:paraId="0A2CA792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Oświadczam,  że nie podlegam wykluczeniu z postępowania na podstawie art. 108 ust. 1 ustawy </w:t>
      </w:r>
      <w:proofErr w:type="spellStart"/>
      <w:r w:rsidRPr="004A6423">
        <w:rPr>
          <w:rFonts w:ascii="Times New Roman" w:hAnsi="Times New Roman" w:cs="Times New Roman"/>
        </w:rPr>
        <w:t>Pzp</w:t>
      </w:r>
      <w:proofErr w:type="spellEnd"/>
      <w:r w:rsidRPr="004A6423">
        <w:rPr>
          <w:rFonts w:ascii="Times New Roman" w:hAnsi="Times New Roman" w:cs="Times New Roman"/>
        </w:rPr>
        <w:t xml:space="preserve"> oraz art. 109 ust. 1 pkt 7.</w:t>
      </w:r>
    </w:p>
    <w:p w14:paraId="6E253F70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25FF9CC2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423">
        <w:rPr>
          <w:rFonts w:ascii="Times New Roman" w:hAnsi="Times New Roman" w:cs="Times New Roman"/>
        </w:rPr>
        <w:t>Pzp</w:t>
      </w:r>
      <w:proofErr w:type="spellEnd"/>
      <w:r w:rsidRPr="004A6423">
        <w:rPr>
          <w:rFonts w:ascii="Times New Roman" w:hAnsi="Times New Roman" w:cs="Times New Roman"/>
        </w:rPr>
        <w:t xml:space="preserve"> (podać mającą zastosowanie podstawę wykluczenia spośród wymienionych w art. 108 ust. 1 pkt 1, 2, 5 lub 6 ustawy </w:t>
      </w:r>
      <w:proofErr w:type="spellStart"/>
      <w:r w:rsidRPr="004A6423">
        <w:rPr>
          <w:rFonts w:ascii="Times New Roman" w:hAnsi="Times New Roman" w:cs="Times New Roman"/>
        </w:rPr>
        <w:t>Pzp</w:t>
      </w:r>
      <w:proofErr w:type="spellEnd"/>
      <w:r w:rsidRPr="004A6423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A6423">
        <w:rPr>
          <w:rFonts w:ascii="Times New Roman" w:hAnsi="Times New Roman" w:cs="Times New Roman"/>
        </w:rPr>
        <w:t>Pzp</w:t>
      </w:r>
      <w:proofErr w:type="spellEnd"/>
      <w:r w:rsidRPr="004A6423">
        <w:rPr>
          <w:rFonts w:ascii="Times New Roman" w:hAnsi="Times New Roman" w:cs="Times New Roman"/>
        </w:rPr>
        <w:t xml:space="preserve"> podjąłem następujące środki naprawcze:</w:t>
      </w:r>
    </w:p>
    <w:p w14:paraId="5A2D75B3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D0928D9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0370D7FD" w14:textId="77777777" w:rsidR="00C81BDF" w:rsidRPr="00D64961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OŚWIADCZENIE DOTYCZĄCE PODMIOTU, NA KTÓREGO ZASOBY POWOŁUJE SIĘ WYKONAWCA:</w:t>
      </w:r>
    </w:p>
    <w:p w14:paraId="1B1ABF82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4A6423">
        <w:rPr>
          <w:rFonts w:ascii="Times New Roman" w:hAnsi="Times New Roman" w:cs="Times New Roman"/>
        </w:rPr>
        <w:t>ych</w:t>
      </w:r>
      <w:proofErr w:type="spellEnd"/>
      <w:r w:rsidRPr="004A642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……………………………………………………………….……………………… (podać pełną nazwę/firmę, adres, a także w zależności od podmiotu: NIP/PESEL, KRS/</w:t>
      </w:r>
      <w:proofErr w:type="spellStart"/>
      <w:r w:rsidRPr="004A6423">
        <w:rPr>
          <w:rFonts w:ascii="Times New Roman" w:hAnsi="Times New Roman" w:cs="Times New Roman"/>
        </w:rPr>
        <w:t>CEiDG</w:t>
      </w:r>
      <w:proofErr w:type="spellEnd"/>
      <w:r w:rsidRPr="004A6423">
        <w:rPr>
          <w:rFonts w:ascii="Times New Roman" w:hAnsi="Times New Roman" w:cs="Times New Roman"/>
        </w:rPr>
        <w:t>) nie podlega/ją wykluczeniu z postępowania o udzielenie zamówienia.</w:t>
      </w:r>
    </w:p>
    <w:p w14:paraId="6C319359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44EEB538" w14:textId="77777777" w:rsidR="00C81BDF" w:rsidRPr="00D64961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14:paraId="14AAF0CD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Oświadczam, że następujący/e podmiot/y, będący/e Podwykonawcą/mi: ………………………………… (podać pełną nazwę/firmę, adres, a także w zależności od podmiotu: NIP/PESEL, KRS/</w:t>
      </w:r>
      <w:proofErr w:type="spellStart"/>
      <w:r w:rsidRPr="004A6423">
        <w:rPr>
          <w:rFonts w:ascii="Times New Roman" w:hAnsi="Times New Roman" w:cs="Times New Roman"/>
        </w:rPr>
        <w:t>CEiDG</w:t>
      </w:r>
      <w:proofErr w:type="spellEnd"/>
      <w:r w:rsidRPr="004A6423">
        <w:rPr>
          <w:rFonts w:ascii="Times New Roman" w:hAnsi="Times New Roman" w:cs="Times New Roman"/>
        </w:rPr>
        <w:t>), nie podlega/ą wykluczeniu z postępowania o udzielenie zamówienia.</w:t>
      </w:r>
    </w:p>
    <w:p w14:paraId="7CE49893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68BE30C4" w14:textId="77777777" w:rsidR="00C81BDF" w:rsidRPr="004A6423" w:rsidRDefault="00C81BDF" w:rsidP="00C81BDF">
      <w:pPr>
        <w:rPr>
          <w:rFonts w:ascii="Times New Roman" w:hAnsi="Times New Roman" w:cs="Times New Roman"/>
          <w:b/>
          <w:bCs/>
        </w:rPr>
      </w:pPr>
      <w:r w:rsidRPr="004A6423">
        <w:rPr>
          <w:rFonts w:ascii="Times New Roman" w:hAnsi="Times New Roman" w:cs="Times New Roman"/>
          <w:b/>
          <w:bCs/>
        </w:rPr>
        <w:t>OŚWIADCZENIE DOTYCZĄCE PODANYCH INFORMACJI:</w:t>
      </w:r>
    </w:p>
    <w:p w14:paraId="6361C8A9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5BE618" w14:textId="77777777" w:rsidR="00C81BDF" w:rsidRPr="004A6423" w:rsidRDefault="00C81BDF" w:rsidP="00C81BDF">
      <w:pPr>
        <w:rPr>
          <w:rFonts w:ascii="Times New Roman" w:hAnsi="Times New Roman" w:cs="Times New Roman"/>
        </w:rPr>
      </w:pPr>
    </w:p>
    <w:p w14:paraId="1596F360" w14:textId="77777777" w:rsidR="00C81BDF" w:rsidRPr="004A6423" w:rsidRDefault="00C81BDF" w:rsidP="00C81BDF">
      <w:pPr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…………….……. (miejscowość), dnia …………………. r.</w:t>
      </w:r>
    </w:p>
    <w:p w14:paraId="5B035662" w14:textId="77777777" w:rsidR="00C81BDF" w:rsidRPr="004A6423" w:rsidRDefault="00C81BDF" w:rsidP="00C8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6423">
        <w:rPr>
          <w:rFonts w:ascii="Times New Roman" w:hAnsi="Times New Roman" w:cs="Times New Roman"/>
        </w:rPr>
        <w:t>……………………………</w:t>
      </w:r>
    </w:p>
    <w:p w14:paraId="2A15C365" w14:textId="77777777" w:rsidR="00C81BDF" w:rsidRPr="004A6423" w:rsidRDefault="00C81BDF" w:rsidP="00C81BDF">
      <w:pPr>
        <w:ind w:left="5664" w:firstLine="708"/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   (podpis elektroniczny)</w:t>
      </w:r>
    </w:p>
    <w:p w14:paraId="1FF5D2B5" w14:textId="77777777" w:rsidR="00C81BDF" w:rsidRDefault="00C81BDF" w:rsidP="00C81BDF">
      <w:pPr>
        <w:rPr>
          <w:rFonts w:ascii="Times New Roman" w:hAnsi="Times New Roman" w:cs="Times New Roman"/>
        </w:rPr>
      </w:pPr>
    </w:p>
    <w:p w14:paraId="34A13B80" w14:textId="77777777" w:rsidR="00C81BDF" w:rsidRDefault="00C81BDF" w:rsidP="00C81BDF">
      <w:pPr>
        <w:rPr>
          <w:rFonts w:ascii="Times New Roman" w:hAnsi="Times New Roman" w:cs="Times New Roman"/>
        </w:rPr>
      </w:pPr>
    </w:p>
    <w:p w14:paraId="28747DDC" w14:textId="4563EA54" w:rsidR="00C81BDF" w:rsidRDefault="00C81BDF" w:rsidP="00C81BDF">
      <w:pPr>
        <w:rPr>
          <w:rFonts w:ascii="Times New Roman" w:hAnsi="Times New Roman" w:cs="Times New Roman"/>
        </w:rPr>
      </w:pPr>
    </w:p>
    <w:p w14:paraId="2521635F" w14:textId="0CEDF899" w:rsidR="00C81BDF" w:rsidRDefault="00C81BDF" w:rsidP="00C81BDF">
      <w:pPr>
        <w:rPr>
          <w:rFonts w:ascii="Times New Roman" w:hAnsi="Times New Roman" w:cs="Times New Roman"/>
        </w:rPr>
      </w:pPr>
    </w:p>
    <w:p w14:paraId="180D2B07" w14:textId="4289EC71" w:rsidR="00C81BDF" w:rsidRDefault="00C81BDF" w:rsidP="00C81BDF">
      <w:pPr>
        <w:rPr>
          <w:rFonts w:ascii="Times New Roman" w:hAnsi="Times New Roman" w:cs="Times New Roman"/>
        </w:rPr>
      </w:pPr>
    </w:p>
    <w:p w14:paraId="40409573" w14:textId="77777777" w:rsidR="00003F6C" w:rsidRDefault="00003F6C" w:rsidP="00C81BDF">
      <w:pPr>
        <w:rPr>
          <w:rFonts w:ascii="Times New Roman" w:hAnsi="Times New Roman" w:cs="Times New Roman"/>
        </w:rPr>
      </w:pPr>
    </w:p>
    <w:p w14:paraId="587C6E95" w14:textId="378F9ABA" w:rsidR="00C81BDF" w:rsidRPr="00C81BDF" w:rsidRDefault="00C81BDF" w:rsidP="00C81BDF">
      <w:pPr>
        <w:jc w:val="right"/>
        <w:rPr>
          <w:rFonts w:ascii="Times New Roman" w:hAnsi="Times New Roman" w:cs="Times New Roman"/>
          <w:i/>
        </w:rPr>
      </w:pPr>
      <w:r w:rsidRPr="00C81BDF">
        <w:rPr>
          <w:rFonts w:ascii="Times New Roman" w:hAnsi="Times New Roman" w:cs="Times New Roman"/>
          <w:b/>
        </w:rPr>
        <w:lastRenderedPageBreak/>
        <w:t xml:space="preserve">Załącznik </w:t>
      </w:r>
      <w:r w:rsidR="0094566D">
        <w:rPr>
          <w:rFonts w:ascii="Times New Roman" w:hAnsi="Times New Roman" w:cs="Times New Roman"/>
          <w:b/>
        </w:rPr>
        <w:t>5</w:t>
      </w:r>
      <w:r w:rsidRPr="00C81BDF">
        <w:rPr>
          <w:rFonts w:ascii="Times New Roman" w:hAnsi="Times New Roman" w:cs="Times New Roman"/>
          <w:b/>
        </w:rPr>
        <w:t>a do SWZ</w:t>
      </w:r>
      <w:r w:rsidRPr="00C81BDF">
        <w:rPr>
          <w:rFonts w:ascii="Times New Roman" w:hAnsi="Times New Roman" w:cs="Times New Roman"/>
          <w:i/>
        </w:rPr>
        <w:t xml:space="preserve">       </w:t>
      </w:r>
    </w:p>
    <w:p w14:paraId="38AB2864" w14:textId="6EC2F532" w:rsidR="00C81BDF" w:rsidRPr="00C81BDF" w:rsidRDefault="00C81BDF" w:rsidP="00C81BDF">
      <w:pPr>
        <w:rPr>
          <w:rFonts w:ascii="Times New Roman" w:hAnsi="Times New Roman" w:cs="Times New Roman"/>
          <w:b/>
          <w:iCs/>
        </w:rPr>
      </w:pPr>
      <w:r w:rsidRPr="00C81BDF">
        <w:rPr>
          <w:rFonts w:ascii="Times New Roman" w:hAnsi="Times New Roman" w:cs="Times New Roman"/>
          <w:b/>
          <w:iCs/>
        </w:rPr>
        <w:t xml:space="preserve">Numer sprawy: </w:t>
      </w:r>
      <w:r w:rsidR="00003F6C" w:rsidRPr="00003F6C">
        <w:rPr>
          <w:rFonts w:ascii="Times New Roman" w:hAnsi="Times New Roman" w:cs="Times New Roman"/>
          <w:b/>
          <w:iCs/>
        </w:rPr>
        <w:t xml:space="preserve">DZP.26.1.7.2022.IK  </w:t>
      </w:r>
    </w:p>
    <w:p w14:paraId="19394B23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  <w:r w:rsidRPr="00C81BDF">
        <w:rPr>
          <w:rFonts w:ascii="Times New Roman" w:hAnsi="Times New Roman" w:cs="Times New Roman"/>
          <w:b/>
        </w:rPr>
        <w:t>Wykaz dostaw - Zakres I</w:t>
      </w:r>
    </w:p>
    <w:p w14:paraId="46044A24" w14:textId="77777777" w:rsidR="00C81BDF" w:rsidRPr="00C81BDF" w:rsidRDefault="00C81BDF" w:rsidP="00C81BD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917"/>
        <w:gridCol w:w="1950"/>
        <w:gridCol w:w="1268"/>
        <w:gridCol w:w="1885"/>
        <w:gridCol w:w="1749"/>
      </w:tblGrid>
      <w:tr w:rsidR="00C81BDF" w:rsidRPr="00C81BDF" w14:paraId="19BAACE2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D2B6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716F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57CD1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podmiot na rzecz którego dostawy zostały wykonane*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35493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Wartość</w:t>
            </w:r>
          </w:p>
          <w:p w14:paraId="50B08EB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dosta</w:t>
            </w:r>
            <w:r w:rsidRPr="00C81BDF">
              <w:rPr>
                <w:rFonts w:ascii="Times New Roman" w:hAnsi="Times New Roman" w:cs="Times New Roman"/>
              </w:rPr>
              <w:softHyphen/>
              <w:t>wy**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FD5BA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daty wykonania dostawy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9712D8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uwagi</w:t>
            </w:r>
          </w:p>
        </w:tc>
      </w:tr>
      <w:tr w:rsidR="00C81BDF" w:rsidRPr="00C81BDF" w14:paraId="0B354EE2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7075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2232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C252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A1EA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71CE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CC85C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0634624E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FE5EF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4AD48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88A7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57D08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A6868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44913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4C48CE78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BFC5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B68D2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11F5F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D6C9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C622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5D747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</w:tbl>
    <w:p w14:paraId="2025AD15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606DD026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>Do wykazu należy dołączyć dowody potwierdzające, że wykazane dostawy / usługi zostały wykonane lub są wykonywane należycie, np. referencje.</w:t>
      </w:r>
    </w:p>
    <w:p w14:paraId="6FD7339E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2DE4313B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26416F97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 </w:t>
      </w:r>
    </w:p>
    <w:p w14:paraId="3762AE73" w14:textId="4DD24161" w:rsidR="00C81BDF" w:rsidRPr="00C81BDF" w:rsidRDefault="00C81BDF" w:rsidP="00C81BDF">
      <w:pPr>
        <w:jc w:val="both"/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*Szczegółowe określenie warunku zostało opisane </w:t>
      </w:r>
      <w:r w:rsidRPr="00A90F2C">
        <w:rPr>
          <w:rFonts w:ascii="Times New Roman" w:hAnsi="Times New Roman" w:cs="Times New Roman"/>
        </w:rPr>
        <w:t>w pkt. V</w:t>
      </w:r>
      <w:r w:rsidR="00A90F2C" w:rsidRPr="00A90F2C">
        <w:rPr>
          <w:rFonts w:ascii="Times New Roman" w:hAnsi="Times New Roman" w:cs="Times New Roman"/>
        </w:rPr>
        <w:t>I</w:t>
      </w:r>
      <w:r w:rsidRPr="00A90F2C">
        <w:rPr>
          <w:rFonts w:ascii="Times New Roman" w:hAnsi="Times New Roman" w:cs="Times New Roman"/>
        </w:rPr>
        <w:t xml:space="preserve"> 2.3) </w:t>
      </w:r>
      <w:proofErr w:type="spellStart"/>
      <w:r w:rsidRPr="00A90F2C">
        <w:rPr>
          <w:rFonts w:ascii="Times New Roman" w:hAnsi="Times New Roman" w:cs="Times New Roman"/>
        </w:rPr>
        <w:t>swz</w:t>
      </w:r>
      <w:proofErr w:type="spellEnd"/>
      <w:r w:rsidRPr="00A90F2C">
        <w:rPr>
          <w:rFonts w:ascii="Times New Roman" w:hAnsi="Times New Roman" w:cs="Times New Roman"/>
        </w:rPr>
        <w:t xml:space="preserve"> (zakres I)  </w:t>
      </w:r>
      <w:r w:rsidRPr="00C81BDF">
        <w:rPr>
          <w:rFonts w:ascii="Times New Roman" w:hAnsi="Times New Roman" w:cs="Times New Roman"/>
        </w:rPr>
        <w:t xml:space="preserve">specyfikacji </w:t>
      </w:r>
      <w:r>
        <w:rPr>
          <w:rFonts w:ascii="Times New Roman" w:hAnsi="Times New Roman" w:cs="Times New Roman"/>
        </w:rPr>
        <w:t>w</w:t>
      </w:r>
      <w:r w:rsidRPr="00C81BDF">
        <w:rPr>
          <w:rFonts w:ascii="Times New Roman" w:hAnsi="Times New Roman" w:cs="Times New Roman"/>
        </w:rPr>
        <w:t xml:space="preserve">arunków zamówienia. </w:t>
      </w:r>
    </w:p>
    <w:p w14:paraId="5FCB4D43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155FFB3A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1E35AB87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0C020A27" w14:textId="0E6909A0" w:rsidR="00C81BDF" w:rsidRPr="00CE19DE" w:rsidRDefault="00C81BDF" w:rsidP="00C81B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E19DE">
        <w:rPr>
          <w:rFonts w:ascii="Times New Roman" w:hAnsi="Times New Roman" w:cs="Times New Roman"/>
          <w:bCs/>
        </w:rPr>
        <w:t>…………………………………..</w:t>
      </w:r>
    </w:p>
    <w:p w14:paraId="6EA2FE83" w14:textId="49DA03E1" w:rsidR="00C81BDF" w:rsidRPr="00C81BDF" w:rsidRDefault="00C81BDF" w:rsidP="00C81BDF">
      <w:pPr>
        <w:rPr>
          <w:rFonts w:ascii="Times New Roman" w:hAnsi="Times New Roman" w:cs="Times New Roman"/>
          <w:bCs/>
        </w:rPr>
      </w:pP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="00CE19DE" w:rsidRPr="00CE19DE">
        <w:rPr>
          <w:rFonts w:ascii="Times New Roman" w:hAnsi="Times New Roman" w:cs="Times New Roman"/>
          <w:bCs/>
        </w:rPr>
        <w:t xml:space="preserve">          p</w:t>
      </w:r>
      <w:r w:rsidRPr="00CE19DE">
        <w:rPr>
          <w:rFonts w:ascii="Times New Roman" w:hAnsi="Times New Roman" w:cs="Times New Roman"/>
          <w:bCs/>
        </w:rPr>
        <w:t>odpis elektroniczny</w:t>
      </w:r>
    </w:p>
    <w:p w14:paraId="389C627F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</w:p>
    <w:p w14:paraId="627B6306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3292D990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1AE5CB38" w14:textId="4BD3B384" w:rsidR="00C81BDF" w:rsidRDefault="00C81BDF" w:rsidP="00C81BDF">
      <w:pPr>
        <w:rPr>
          <w:rFonts w:ascii="Times New Roman" w:hAnsi="Times New Roman" w:cs="Times New Roman"/>
          <w:u w:val="single"/>
        </w:rPr>
      </w:pPr>
    </w:p>
    <w:p w14:paraId="139AB48F" w14:textId="77777777" w:rsidR="00CE19DE" w:rsidRPr="00C81BDF" w:rsidRDefault="00CE19DE" w:rsidP="00C81BDF">
      <w:pPr>
        <w:rPr>
          <w:rFonts w:ascii="Times New Roman" w:hAnsi="Times New Roman" w:cs="Times New Roman"/>
          <w:u w:val="single"/>
        </w:rPr>
      </w:pPr>
    </w:p>
    <w:p w14:paraId="7CB1D385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4D0C8DA7" w14:textId="0E2EB410" w:rsidR="00C81BDF" w:rsidRPr="00C81BDF" w:rsidRDefault="00C81BDF" w:rsidP="00CE19DE">
      <w:pPr>
        <w:ind w:left="6372"/>
        <w:rPr>
          <w:rFonts w:ascii="Times New Roman" w:hAnsi="Times New Roman" w:cs="Times New Roman"/>
          <w:i/>
        </w:rPr>
      </w:pPr>
      <w:r w:rsidRPr="00C81BDF">
        <w:rPr>
          <w:rFonts w:ascii="Times New Roman" w:hAnsi="Times New Roman" w:cs="Times New Roman"/>
          <w:b/>
        </w:rPr>
        <w:lastRenderedPageBreak/>
        <w:t xml:space="preserve">Załącznik </w:t>
      </w:r>
      <w:r w:rsidR="0094566D">
        <w:rPr>
          <w:rFonts w:ascii="Times New Roman" w:hAnsi="Times New Roman" w:cs="Times New Roman"/>
          <w:b/>
        </w:rPr>
        <w:t>5</w:t>
      </w:r>
      <w:r w:rsidRPr="00C81BDF">
        <w:rPr>
          <w:rFonts w:ascii="Times New Roman" w:hAnsi="Times New Roman" w:cs="Times New Roman"/>
          <w:b/>
        </w:rPr>
        <w:t>b do SWZ</w:t>
      </w:r>
      <w:r w:rsidRPr="00C81BDF">
        <w:rPr>
          <w:rFonts w:ascii="Times New Roman" w:hAnsi="Times New Roman" w:cs="Times New Roman"/>
          <w:i/>
        </w:rPr>
        <w:t xml:space="preserve">       </w:t>
      </w:r>
    </w:p>
    <w:p w14:paraId="75A30EB7" w14:textId="07100A30" w:rsidR="00C81BDF" w:rsidRPr="00C81BDF" w:rsidRDefault="00C81BDF" w:rsidP="00C81BDF">
      <w:pPr>
        <w:rPr>
          <w:rFonts w:ascii="Times New Roman" w:hAnsi="Times New Roman" w:cs="Times New Roman"/>
          <w:b/>
          <w:iCs/>
        </w:rPr>
      </w:pPr>
      <w:r w:rsidRPr="00C81BDF">
        <w:rPr>
          <w:rFonts w:ascii="Times New Roman" w:hAnsi="Times New Roman" w:cs="Times New Roman"/>
          <w:b/>
          <w:iCs/>
        </w:rPr>
        <w:t xml:space="preserve">Numer sprawy: </w:t>
      </w:r>
      <w:r w:rsidR="00003F6C" w:rsidRPr="00003F6C">
        <w:rPr>
          <w:rFonts w:ascii="Times New Roman" w:hAnsi="Times New Roman" w:cs="Times New Roman"/>
          <w:b/>
          <w:iCs/>
        </w:rPr>
        <w:t xml:space="preserve">DZP.26.1.7.2022.IK  </w:t>
      </w:r>
    </w:p>
    <w:p w14:paraId="0B787486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  <w:r w:rsidRPr="00C81BDF">
        <w:rPr>
          <w:rFonts w:ascii="Times New Roman" w:hAnsi="Times New Roman" w:cs="Times New Roman"/>
          <w:b/>
        </w:rPr>
        <w:t>Wykaz dostaw –Zakres II</w:t>
      </w:r>
    </w:p>
    <w:p w14:paraId="271AFDD7" w14:textId="77777777" w:rsidR="00C81BDF" w:rsidRPr="00C81BDF" w:rsidRDefault="00C81BDF" w:rsidP="00C81BD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917"/>
        <w:gridCol w:w="1950"/>
        <w:gridCol w:w="1268"/>
        <w:gridCol w:w="1885"/>
        <w:gridCol w:w="1749"/>
      </w:tblGrid>
      <w:tr w:rsidR="00C81BDF" w:rsidRPr="00C81BDF" w14:paraId="0C794E8B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88EDAE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131E7B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5083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podmiot na rzecz którego dostawy zostały wykonane*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99BE7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wartości dosta</w:t>
            </w:r>
            <w:r w:rsidRPr="00C81BDF">
              <w:rPr>
                <w:rFonts w:ascii="Times New Roman" w:hAnsi="Times New Roman" w:cs="Times New Roman"/>
              </w:rPr>
              <w:softHyphen/>
              <w:t>wy**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BA3F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daty wykonania dostawy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3DBC9A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uwagi</w:t>
            </w:r>
          </w:p>
        </w:tc>
      </w:tr>
      <w:tr w:rsidR="00C81BDF" w:rsidRPr="00C81BDF" w14:paraId="19795DCD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6E1DF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D3E46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E2CB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5641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D550B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C4518D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312BF009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03133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C666A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1D822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D723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33DC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61C64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0186FFEA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45C9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0E61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080D72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8A96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6B55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E7D94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</w:tbl>
    <w:p w14:paraId="3314714D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324B60C8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Do wykazu należy dołączyć dowody potwierdzające, że wykazane dostawy / usługi zostały wykonane lub są wykonywane należycie,  np. referencje. </w:t>
      </w:r>
    </w:p>
    <w:p w14:paraId="10CC946A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136667BC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 </w:t>
      </w:r>
    </w:p>
    <w:p w14:paraId="5AA6627C" w14:textId="634472EB" w:rsidR="00C81BDF" w:rsidRPr="00C81BDF" w:rsidRDefault="00C81BDF" w:rsidP="00CE19DE">
      <w:pPr>
        <w:jc w:val="both"/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*Szczegółowe określenie warunku zostało opisane w </w:t>
      </w:r>
      <w:r w:rsidRPr="00A90F2C">
        <w:rPr>
          <w:rFonts w:ascii="Times New Roman" w:hAnsi="Times New Roman" w:cs="Times New Roman"/>
        </w:rPr>
        <w:t>pkt. V</w:t>
      </w:r>
      <w:r w:rsidR="00A90F2C" w:rsidRPr="00A90F2C">
        <w:rPr>
          <w:rFonts w:ascii="Times New Roman" w:hAnsi="Times New Roman" w:cs="Times New Roman"/>
        </w:rPr>
        <w:t>I</w:t>
      </w:r>
      <w:r w:rsidRPr="00A90F2C">
        <w:rPr>
          <w:rFonts w:ascii="Times New Roman" w:hAnsi="Times New Roman" w:cs="Times New Roman"/>
        </w:rPr>
        <w:t xml:space="preserve"> 2.3) </w:t>
      </w:r>
      <w:proofErr w:type="spellStart"/>
      <w:r w:rsidRPr="00A90F2C">
        <w:rPr>
          <w:rFonts w:ascii="Times New Roman" w:hAnsi="Times New Roman" w:cs="Times New Roman"/>
        </w:rPr>
        <w:t>swz</w:t>
      </w:r>
      <w:proofErr w:type="spellEnd"/>
      <w:r w:rsidRPr="00A90F2C">
        <w:rPr>
          <w:rFonts w:ascii="Times New Roman" w:hAnsi="Times New Roman" w:cs="Times New Roman"/>
        </w:rPr>
        <w:t xml:space="preserve"> (zakres </w:t>
      </w:r>
      <w:r w:rsidRPr="00C81BDF">
        <w:rPr>
          <w:rFonts w:ascii="Times New Roman" w:hAnsi="Times New Roman" w:cs="Times New Roman"/>
        </w:rPr>
        <w:t xml:space="preserve">II)  specyfikacji  warunków zamówienia. </w:t>
      </w:r>
    </w:p>
    <w:p w14:paraId="3C1D26AC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45615AC4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42E3F994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3EEA7D94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3B6FBEB1" w14:textId="0A36A027" w:rsidR="00CE19DE" w:rsidRPr="00CE19DE" w:rsidRDefault="00CE19DE" w:rsidP="00CE19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E19DE">
        <w:rPr>
          <w:rFonts w:ascii="Times New Roman" w:hAnsi="Times New Roman" w:cs="Times New Roman"/>
          <w:bCs/>
        </w:rPr>
        <w:t>…………………………………..</w:t>
      </w:r>
    </w:p>
    <w:p w14:paraId="48F35595" w14:textId="77777777" w:rsidR="00CE19DE" w:rsidRPr="00C81BDF" w:rsidRDefault="00CE19DE" w:rsidP="00CE19DE">
      <w:pPr>
        <w:rPr>
          <w:rFonts w:ascii="Times New Roman" w:hAnsi="Times New Roman" w:cs="Times New Roman"/>
          <w:bCs/>
        </w:rPr>
      </w:pP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  <w:t xml:space="preserve">          podpis elektroniczny</w:t>
      </w:r>
    </w:p>
    <w:p w14:paraId="09816A29" w14:textId="3A270155" w:rsidR="00C81BDF" w:rsidRPr="00C81BDF" w:rsidRDefault="00C81BDF" w:rsidP="00CE19DE">
      <w:pPr>
        <w:tabs>
          <w:tab w:val="left" w:pos="5660"/>
        </w:tabs>
        <w:rPr>
          <w:rFonts w:ascii="Times New Roman" w:hAnsi="Times New Roman" w:cs="Times New Roman"/>
          <w:b/>
        </w:rPr>
      </w:pPr>
    </w:p>
    <w:p w14:paraId="44D24F48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53385353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32E16CA6" w14:textId="77777777" w:rsidR="00C81BDF" w:rsidRPr="00C81BDF" w:rsidRDefault="00C81BDF" w:rsidP="00C81BDF">
      <w:pPr>
        <w:rPr>
          <w:rFonts w:ascii="Times New Roman" w:hAnsi="Times New Roman" w:cs="Times New Roman"/>
          <w:u w:val="single"/>
        </w:rPr>
      </w:pPr>
    </w:p>
    <w:p w14:paraId="314511E0" w14:textId="6CAABDEC" w:rsidR="00C81BDF" w:rsidRDefault="00C81BDF" w:rsidP="00C81BDF">
      <w:pPr>
        <w:rPr>
          <w:rFonts w:ascii="Times New Roman" w:hAnsi="Times New Roman" w:cs="Times New Roman"/>
          <w:u w:val="single"/>
        </w:rPr>
      </w:pPr>
    </w:p>
    <w:p w14:paraId="6D450B0E" w14:textId="77777777" w:rsidR="00CE19DE" w:rsidRPr="00C81BDF" w:rsidRDefault="00CE19DE" w:rsidP="00C81BDF">
      <w:pPr>
        <w:rPr>
          <w:rFonts w:ascii="Times New Roman" w:hAnsi="Times New Roman" w:cs="Times New Roman"/>
          <w:u w:val="single"/>
        </w:rPr>
      </w:pPr>
    </w:p>
    <w:p w14:paraId="41CB8422" w14:textId="16DF114D" w:rsidR="00C81BDF" w:rsidRPr="00C81BDF" w:rsidRDefault="00C81BDF" w:rsidP="00CE19DE">
      <w:pPr>
        <w:ind w:left="6372"/>
        <w:rPr>
          <w:rFonts w:ascii="Times New Roman" w:hAnsi="Times New Roman" w:cs="Times New Roman"/>
          <w:i/>
        </w:rPr>
      </w:pPr>
      <w:r w:rsidRPr="00C81BDF">
        <w:rPr>
          <w:rFonts w:ascii="Times New Roman" w:hAnsi="Times New Roman" w:cs="Times New Roman"/>
          <w:b/>
        </w:rPr>
        <w:lastRenderedPageBreak/>
        <w:t xml:space="preserve"> Załącznik </w:t>
      </w:r>
      <w:r w:rsidR="0094566D">
        <w:rPr>
          <w:rFonts w:ascii="Times New Roman" w:hAnsi="Times New Roman" w:cs="Times New Roman"/>
          <w:b/>
        </w:rPr>
        <w:t>5</w:t>
      </w:r>
      <w:r w:rsidRPr="00C81BDF">
        <w:rPr>
          <w:rFonts w:ascii="Times New Roman" w:hAnsi="Times New Roman" w:cs="Times New Roman"/>
          <w:b/>
        </w:rPr>
        <w:t>c do SWZ</w:t>
      </w:r>
      <w:r w:rsidRPr="00C81BDF">
        <w:rPr>
          <w:rFonts w:ascii="Times New Roman" w:hAnsi="Times New Roman" w:cs="Times New Roman"/>
          <w:i/>
        </w:rPr>
        <w:t xml:space="preserve">       </w:t>
      </w:r>
    </w:p>
    <w:p w14:paraId="3798EA50" w14:textId="230494AB" w:rsidR="00C81BDF" w:rsidRPr="00C81BDF" w:rsidRDefault="00C81BDF" w:rsidP="00C81BDF">
      <w:pPr>
        <w:rPr>
          <w:rFonts w:ascii="Times New Roman" w:hAnsi="Times New Roman" w:cs="Times New Roman"/>
          <w:b/>
          <w:iCs/>
        </w:rPr>
      </w:pPr>
      <w:r w:rsidRPr="00C81BDF">
        <w:rPr>
          <w:rFonts w:ascii="Times New Roman" w:hAnsi="Times New Roman" w:cs="Times New Roman"/>
          <w:b/>
          <w:iCs/>
        </w:rPr>
        <w:t xml:space="preserve">Numer sprawy: </w:t>
      </w:r>
      <w:r w:rsidR="00003F6C" w:rsidRPr="00003F6C">
        <w:rPr>
          <w:rFonts w:ascii="Times New Roman" w:hAnsi="Times New Roman" w:cs="Times New Roman"/>
          <w:b/>
          <w:iCs/>
        </w:rPr>
        <w:t xml:space="preserve">DZP.26.1.7.2022.IK  </w:t>
      </w:r>
    </w:p>
    <w:p w14:paraId="0061D05D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  <w:r w:rsidRPr="00C81BDF">
        <w:rPr>
          <w:rFonts w:ascii="Times New Roman" w:hAnsi="Times New Roman" w:cs="Times New Roman"/>
          <w:b/>
        </w:rPr>
        <w:t>Wykaz dostaw – Zakres III</w:t>
      </w:r>
    </w:p>
    <w:p w14:paraId="43833655" w14:textId="77777777" w:rsidR="00C81BDF" w:rsidRPr="00C81BDF" w:rsidRDefault="00C81BDF" w:rsidP="00C81BD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917"/>
        <w:gridCol w:w="1950"/>
        <w:gridCol w:w="1268"/>
        <w:gridCol w:w="1885"/>
        <w:gridCol w:w="1749"/>
      </w:tblGrid>
      <w:tr w:rsidR="00C81BDF" w:rsidRPr="00C81BDF" w14:paraId="12863EFE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83DB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4476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3536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podmiot na rzecz którego dostawy zostały wykonane*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3069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wartości dosta</w:t>
            </w:r>
            <w:r w:rsidRPr="00C81BDF">
              <w:rPr>
                <w:rFonts w:ascii="Times New Roman" w:hAnsi="Times New Roman" w:cs="Times New Roman"/>
              </w:rPr>
              <w:softHyphen/>
              <w:t>wy**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15C0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daty wykonania dostawy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5330DD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uwagi</w:t>
            </w:r>
          </w:p>
        </w:tc>
      </w:tr>
      <w:tr w:rsidR="00C81BDF" w:rsidRPr="00C81BDF" w14:paraId="3B01FE4A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B4C4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AE664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5742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4DBBF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F0C6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7C638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4E8A839E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5401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878B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BCD7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FE8E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393D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8C2594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410432D1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830F8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B7B8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DBC7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2CD7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1DBC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C8161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</w:tbl>
    <w:p w14:paraId="591E5A2F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7C76AA3E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Do wykazu należy dołączyć dowody potwierdzające, że wykazane dostawy / usługi zostały wykonane lub są wykonywane należycie, np. referencje . </w:t>
      </w:r>
    </w:p>
    <w:p w14:paraId="6F6DFF50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9E88464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 </w:t>
      </w:r>
    </w:p>
    <w:p w14:paraId="182BD290" w14:textId="53F997FB" w:rsidR="00C81BDF" w:rsidRPr="00C81BDF" w:rsidRDefault="00C81BDF" w:rsidP="00CE19DE">
      <w:pPr>
        <w:jc w:val="both"/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*Szczegółowe określenie warunku zostało </w:t>
      </w:r>
      <w:r w:rsidRPr="00A90F2C">
        <w:rPr>
          <w:rFonts w:ascii="Times New Roman" w:hAnsi="Times New Roman" w:cs="Times New Roman"/>
        </w:rPr>
        <w:t>opisane w pkt. V</w:t>
      </w:r>
      <w:r w:rsidR="00A90F2C">
        <w:rPr>
          <w:rFonts w:ascii="Times New Roman" w:hAnsi="Times New Roman" w:cs="Times New Roman"/>
        </w:rPr>
        <w:t>I</w:t>
      </w:r>
      <w:r w:rsidRPr="00A90F2C">
        <w:rPr>
          <w:rFonts w:ascii="Times New Roman" w:hAnsi="Times New Roman" w:cs="Times New Roman"/>
        </w:rPr>
        <w:t xml:space="preserve"> 2.3) </w:t>
      </w:r>
      <w:proofErr w:type="spellStart"/>
      <w:r w:rsidRPr="00A90F2C">
        <w:rPr>
          <w:rFonts w:ascii="Times New Roman" w:hAnsi="Times New Roman" w:cs="Times New Roman"/>
        </w:rPr>
        <w:t>swz</w:t>
      </w:r>
      <w:proofErr w:type="spellEnd"/>
      <w:r w:rsidRPr="00A90F2C">
        <w:rPr>
          <w:rFonts w:ascii="Times New Roman" w:hAnsi="Times New Roman" w:cs="Times New Roman"/>
        </w:rPr>
        <w:t xml:space="preserve"> </w:t>
      </w:r>
      <w:r w:rsidRPr="00C81BDF">
        <w:rPr>
          <w:rFonts w:ascii="Times New Roman" w:hAnsi="Times New Roman" w:cs="Times New Roman"/>
        </w:rPr>
        <w:t xml:space="preserve">(zakres III)  specyfikacji  warunków zamówienia. </w:t>
      </w:r>
    </w:p>
    <w:p w14:paraId="643996CE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105B5B65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1BCDDD27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13A9E6B2" w14:textId="2EF8164E" w:rsidR="00CE19DE" w:rsidRPr="00CE19DE" w:rsidRDefault="00CE19DE" w:rsidP="00CE19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CE19DE">
        <w:rPr>
          <w:rFonts w:ascii="Times New Roman" w:hAnsi="Times New Roman" w:cs="Times New Roman"/>
          <w:bCs/>
        </w:rPr>
        <w:t>…………………………………..</w:t>
      </w:r>
    </w:p>
    <w:p w14:paraId="7804085D" w14:textId="77777777" w:rsidR="00CE19DE" w:rsidRPr="00C81BDF" w:rsidRDefault="00CE19DE" w:rsidP="00CE19DE">
      <w:pPr>
        <w:rPr>
          <w:rFonts w:ascii="Times New Roman" w:hAnsi="Times New Roman" w:cs="Times New Roman"/>
          <w:bCs/>
        </w:rPr>
      </w:pP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  <w:t xml:space="preserve">          podpis elektroniczny</w:t>
      </w:r>
    </w:p>
    <w:p w14:paraId="43A9E222" w14:textId="4DC1BF7C" w:rsidR="00C81BDF" w:rsidRPr="00C81BDF" w:rsidRDefault="00C81BDF" w:rsidP="00CE19DE">
      <w:pPr>
        <w:tabs>
          <w:tab w:val="left" w:pos="5297"/>
        </w:tabs>
        <w:rPr>
          <w:rFonts w:ascii="Times New Roman" w:hAnsi="Times New Roman" w:cs="Times New Roman"/>
          <w:i/>
          <w:iCs/>
        </w:rPr>
      </w:pPr>
    </w:p>
    <w:p w14:paraId="0ECC08EC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</w:p>
    <w:p w14:paraId="447EF829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56032019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1C2F66DE" w14:textId="7E7C8AA5" w:rsidR="00C81BDF" w:rsidRDefault="00C81BDF" w:rsidP="00C81BDF">
      <w:pPr>
        <w:rPr>
          <w:rFonts w:ascii="Times New Roman" w:hAnsi="Times New Roman" w:cs="Times New Roman"/>
          <w:u w:val="single"/>
        </w:rPr>
      </w:pPr>
    </w:p>
    <w:p w14:paraId="0ADFD3C1" w14:textId="77777777" w:rsidR="00CE19DE" w:rsidRPr="00C81BDF" w:rsidRDefault="00CE19DE" w:rsidP="00C81BDF">
      <w:pPr>
        <w:rPr>
          <w:rFonts w:ascii="Times New Roman" w:hAnsi="Times New Roman" w:cs="Times New Roman"/>
        </w:rPr>
      </w:pPr>
    </w:p>
    <w:p w14:paraId="618A1F13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0AD7003C" w14:textId="5E5E1E73" w:rsidR="00C81BDF" w:rsidRPr="00C81BDF" w:rsidRDefault="00C81BDF" w:rsidP="00CE19DE">
      <w:pPr>
        <w:ind w:left="5664" w:firstLine="708"/>
        <w:rPr>
          <w:rFonts w:ascii="Times New Roman" w:hAnsi="Times New Roman" w:cs="Times New Roman"/>
          <w:i/>
        </w:rPr>
      </w:pPr>
      <w:r w:rsidRPr="00C81BDF">
        <w:rPr>
          <w:rFonts w:ascii="Times New Roman" w:hAnsi="Times New Roman" w:cs="Times New Roman"/>
          <w:b/>
        </w:rPr>
        <w:lastRenderedPageBreak/>
        <w:t xml:space="preserve">Załącznik </w:t>
      </w:r>
      <w:r w:rsidR="0094566D">
        <w:rPr>
          <w:rFonts w:ascii="Times New Roman" w:hAnsi="Times New Roman" w:cs="Times New Roman"/>
          <w:b/>
        </w:rPr>
        <w:t>5</w:t>
      </w:r>
      <w:r w:rsidRPr="00C81BDF">
        <w:rPr>
          <w:rFonts w:ascii="Times New Roman" w:hAnsi="Times New Roman" w:cs="Times New Roman"/>
          <w:b/>
        </w:rPr>
        <w:t>d do SWZ</w:t>
      </w:r>
      <w:r w:rsidRPr="00C81BDF">
        <w:rPr>
          <w:rFonts w:ascii="Times New Roman" w:hAnsi="Times New Roman" w:cs="Times New Roman"/>
          <w:i/>
        </w:rPr>
        <w:t xml:space="preserve">       </w:t>
      </w:r>
    </w:p>
    <w:p w14:paraId="7530B996" w14:textId="0BAEEF30" w:rsidR="00C81BDF" w:rsidRPr="00C81BDF" w:rsidRDefault="00C81BDF" w:rsidP="00C81BDF">
      <w:pPr>
        <w:rPr>
          <w:rFonts w:ascii="Times New Roman" w:hAnsi="Times New Roman" w:cs="Times New Roman"/>
          <w:b/>
          <w:iCs/>
        </w:rPr>
      </w:pPr>
      <w:r w:rsidRPr="00C81BDF">
        <w:rPr>
          <w:rFonts w:ascii="Times New Roman" w:hAnsi="Times New Roman" w:cs="Times New Roman"/>
          <w:b/>
          <w:iCs/>
        </w:rPr>
        <w:t xml:space="preserve">Numer sprawy: </w:t>
      </w:r>
      <w:r w:rsidR="00003F6C" w:rsidRPr="00003F6C">
        <w:rPr>
          <w:rFonts w:ascii="Times New Roman" w:hAnsi="Times New Roman" w:cs="Times New Roman"/>
          <w:b/>
          <w:iCs/>
        </w:rPr>
        <w:t xml:space="preserve">DZP.26.1.7.2022.IK  </w:t>
      </w:r>
    </w:p>
    <w:p w14:paraId="694CADBF" w14:textId="77777777" w:rsidR="00C81BDF" w:rsidRPr="00C81BDF" w:rsidRDefault="00C81BDF" w:rsidP="00C81BDF">
      <w:pPr>
        <w:rPr>
          <w:rFonts w:ascii="Times New Roman" w:hAnsi="Times New Roman" w:cs="Times New Roman"/>
          <w:b/>
        </w:rPr>
      </w:pPr>
      <w:r w:rsidRPr="00C81BDF">
        <w:rPr>
          <w:rFonts w:ascii="Times New Roman" w:hAnsi="Times New Roman" w:cs="Times New Roman"/>
          <w:b/>
        </w:rPr>
        <w:t>Wykaz dostaw – Zakres IV</w:t>
      </w:r>
    </w:p>
    <w:p w14:paraId="3DB254C6" w14:textId="77777777" w:rsidR="00C81BDF" w:rsidRPr="00C81BDF" w:rsidRDefault="00C81BDF" w:rsidP="00C81BD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917"/>
        <w:gridCol w:w="1950"/>
        <w:gridCol w:w="1268"/>
        <w:gridCol w:w="1885"/>
        <w:gridCol w:w="1749"/>
      </w:tblGrid>
      <w:tr w:rsidR="00C81BDF" w:rsidRPr="00C81BDF" w14:paraId="56A980CA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B085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BFEB3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6CDB4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podmiot na rzecz którego dostawy zostały wykonane*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E407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wartości dosta</w:t>
            </w:r>
            <w:r w:rsidRPr="00C81BDF">
              <w:rPr>
                <w:rFonts w:ascii="Times New Roman" w:hAnsi="Times New Roman" w:cs="Times New Roman"/>
              </w:rPr>
              <w:softHyphen/>
              <w:t>wy**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BF96A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daty wykonania dostawy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3C057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uwagi</w:t>
            </w:r>
          </w:p>
        </w:tc>
      </w:tr>
      <w:tr w:rsidR="00C81BDF" w:rsidRPr="00C81BDF" w14:paraId="08D6BFBE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E9CD3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3238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6692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BD93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94F6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8DBD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4DED726F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6A070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5ACF1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84FF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1621B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D891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1104AE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81BDF" w:rsidRPr="00C81BDF" w14:paraId="2110DCA2" w14:textId="77777777" w:rsidTr="00CD480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BE36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F4FB7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</w:rPr>
              <w:br/>
            </w:r>
            <w:r w:rsidRPr="00C81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1F7E5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FF2EC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6FC56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6B3659" w14:textId="77777777" w:rsidR="00C81BDF" w:rsidRPr="00C81BDF" w:rsidRDefault="00C81BDF" w:rsidP="00C81BDF">
            <w:pPr>
              <w:rPr>
                <w:rFonts w:ascii="Times New Roman" w:hAnsi="Times New Roman" w:cs="Times New Roman"/>
              </w:rPr>
            </w:pPr>
          </w:p>
        </w:tc>
      </w:tr>
    </w:tbl>
    <w:p w14:paraId="1EED06B3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0626BE53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Do wykazu należy dołączyć dowody potwierdzające, że wykazane dostawy / usługi zostały wykonane lub są wykonywane należycie, np. referencje . </w:t>
      </w:r>
    </w:p>
    <w:p w14:paraId="17601999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5CC2B2D6" w14:textId="77777777" w:rsidR="00C81BDF" w:rsidRPr="00C81BDF" w:rsidRDefault="00C81BDF" w:rsidP="00C81BDF">
      <w:pPr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 </w:t>
      </w:r>
    </w:p>
    <w:p w14:paraId="345394AF" w14:textId="294866A1" w:rsidR="00C81BDF" w:rsidRPr="00C81BDF" w:rsidRDefault="00C81BDF" w:rsidP="00CE19DE">
      <w:pPr>
        <w:jc w:val="both"/>
        <w:rPr>
          <w:rFonts w:ascii="Times New Roman" w:hAnsi="Times New Roman" w:cs="Times New Roman"/>
        </w:rPr>
      </w:pPr>
      <w:r w:rsidRPr="00C81BDF">
        <w:rPr>
          <w:rFonts w:ascii="Times New Roman" w:hAnsi="Times New Roman" w:cs="Times New Roman"/>
        </w:rPr>
        <w:t xml:space="preserve">*Szczegółowe określenie warunku </w:t>
      </w:r>
      <w:r w:rsidRPr="00A90F2C">
        <w:rPr>
          <w:rFonts w:ascii="Times New Roman" w:hAnsi="Times New Roman" w:cs="Times New Roman"/>
        </w:rPr>
        <w:t>zostało opisane w pkt. V</w:t>
      </w:r>
      <w:r w:rsidR="00A90F2C" w:rsidRPr="00A90F2C">
        <w:rPr>
          <w:rFonts w:ascii="Times New Roman" w:hAnsi="Times New Roman" w:cs="Times New Roman"/>
        </w:rPr>
        <w:t>I</w:t>
      </w:r>
      <w:r w:rsidRPr="00A90F2C">
        <w:rPr>
          <w:rFonts w:ascii="Times New Roman" w:hAnsi="Times New Roman" w:cs="Times New Roman"/>
        </w:rPr>
        <w:t xml:space="preserve"> 2.3) </w:t>
      </w:r>
      <w:proofErr w:type="spellStart"/>
      <w:r w:rsidRPr="00A90F2C">
        <w:rPr>
          <w:rFonts w:ascii="Times New Roman" w:hAnsi="Times New Roman" w:cs="Times New Roman"/>
        </w:rPr>
        <w:t>swz</w:t>
      </w:r>
      <w:proofErr w:type="spellEnd"/>
      <w:r w:rsidRPr="00A90F2C">
        <w:rPr>
          <w:rFonts w:ascii="Times New Roman" w:hAnsi="Times New Roman" w:cs="Times New Roman"/>
        </w:rPr>
        <w:t xml:space="preserve"> </w:t>
      </w:r>
      <w:r w:rsidRPr="00C81BDF">
        <w:rPr>
          <w:rFonts w:ascii="Times New Roman" w:hAnsi="Times New Roman" w:cs="Times New Roman"/>
        </w:rPr>
        <w:t>(zakres IV)  specyfikacji</w:t>
      </w:r>
      <w:r w:rsidR="00CE19DE">
        <w:rPr>
          <w:rFonts w:ascii="Times New Roman" w:hAnsi="Times New Roman" w:cs="Times New Roman"/>
        </w:rPr>
        <w:t xml:space="preserve"> </w:t>
      </w:r>
      <w:r w:rsidRPr="00C81BDF">
        <w:rPr>
          <w:rFonts w:ascii="Times New Roman" w:hAnsi="Times New Roman" w:cs="Times New Roman"/>
        </w:rPr>
        <w:t xml:space="preserve">warunków zamówienia. </w:t>
      </w:r>
    </w:p>
    <w:p w14:paraId="057BC85B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78C2092C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46E6CD14" w14:textId="77777777" w:rsidR="00C81BDF" w:rsidRPr="00C81BDF" w:rsidRDefault="00C81BDF" w:rsidP="00C81BDF">
      <w:pPr>
        <w:rPr>
          <w:rFonts w:ascii="Times New Roman" w:hAnsi="Times New Roman" w:cs="Times New Roman"/>
          <w:i/>
          <w:iCs/>
        </w:rPr>
      </w:pPr>
    </w:p>
    <w:p w14:paraId="39BE177B" w14:textId="747F411D" w:rsidR="00CE19DE" w:rsidRPr="00CE19DE" w:rsidRDefault="00CE19DE" w:rsidP="00CE19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CE19DE">
        <w:rPr>
          <w:rFonts w:ascii="Times New Roman" w:hAnsi="Times New Roman" w:cs="Times New Roman"/>
          <w:bCs/>
        </w:rPr>
        <w:t>…………………………………..</w:t>
      </w:r>
    </w:p>
    <w:p w14:paraId="4C979FA0" w14:textId="77777777" w:rsidR="00CE19DE" w:rsidRPr="00C81BDF" w:rsidRDefault="00CE19DE" w:rsidP="00CE19DE">
      <w:pPr>
        <w:rPr>
          <w:rFonts w:ascii="Times New Roman" w:hAnsi="Times New Roman" w:cs="Times New Roman"/>
          <w:bCs/>
        </w:rPr>
      </w:pP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</w:r>
      <w:r w:rsidRPr="00CE19DE">
        <w:rPr>
          <w:rFonts w:ascii="Times New Roman" w:hAnsi="Times New Roman" w:cs="Times New Roman"/>
          <w:bCs/>
        </w:rPr>
        <w:tab/>
        <w:t xml:space="preserve">          podpis elektroniczny</w:t>
      </w:r>
    </w:p>
    <w:p w14:paraId="1F5647EB" w14:textId="6FD3A413" w:rsidR="00C81BDF" w:rsidRPr="00C81BDF" w:rsidRDefault="00C81BDF" w:rsidP="00CE19DE">
      <w:pPr>
        <w:tabs>
          <w:tab w:val="left" w:pos="6223"/>
        </w:tabs>
        <w:rPr>
          <w:rFonts w:ascii="Times New Roman" w:hAnsi="Times New Roman" w:cs="Times New Roman"/>
          <w:i/>
          <w:iCs/>
        </w:rPr>
      </w:pPr>
    </w:p>
    <w:p w14:paraId="6AAC5DC0" w14:textId="77777777" w:rsidR="00CE19DE" w:rsidRPr="00C81BDF" w:rsidRDefault="00CE19DE" w:rsidP="00C81BDF">
      <w:pPr>
        <w:rPr>
          <w:rFonts w:ascii="Times New Roman" w:hAnsi="Times New Roman" w:cs="Times New Roman"/>
        </w:rPr>
      </w:pPr>
    </w:p>
    <w:p w14:paraId="0F876128" w14:textId="45A3580B" w:rsidR="00C81BDF" w:rsidRDefault="00C81BDF" w:rsidP="00C81BDF">
      <w:pPr>
        <w:rPr>
          <w:rFonts w:ascii="Times New Roman" w:hAnsi="Times New Roman" w:cs="Times New Roman"/>
        </w:rPr>
      </w:pPr>
    </w:p>
    <w:p w14:paraId="26757F1B" w14:textId="0499F1E0" w:rsidR="00003F6C" w:rsidRDefault="00003F6C" w:rsidP="00C81BDF">
      <w:pPr>
        <w:rPr>
          <w:rFonts w:ascii="Times New Roman" w:hAnsi="Times New Roman" w:cs="Times New Roman"/>
        </w:rPr>
      </w:pPr>
    </w:p>
    <w:p w14:paraId="20E0C14B" w14:textId="69642672" w:rsidR="00003F6C" w:rsidRDefault="00003F6C" w:rsidP="00C81BDF">
      <w:pPr>
        <w:rPr>
          <w:rFonts w:ascii="Times New Roman" w:hAnsi="Times New Roman" w:cs="Times New Roman"/>
        </w:rPr>
      </w:pPr>
    </w:p>
    <w:p w14:paraId="4223D934" w14:textId="77777777" w:rsidR="00003F6C" w:rsidRPr="00C81BDF" w:rsidRDefault="00003F6C" w:rsidP="00C81BDF">
      <w:pPr>
        <w:rPr>
          <w:rFonts w:ascii="Times New Roman" w:hAnsi="Times New Roman" w:cs="Times New Roman"/>
        </w:rPr>
      </w:pPr>
    </w:p>
    <w:p w14:paraId="225F1E35" w14:textId="77777777" w:rsidR="00C81BDF" w:rsidRPr="00C81BDF" w:rsidRDefault="00C81BDF" w:rsidP="00C81BDF">
      <w:pPr>
        <w:rPr>
          <w:rFonts w:ascii="Times New Roman" w:hAnsi="Times New Roman" w:cs="Times New Roman"/>
        </w:rPr>
      </w:pPr>
    </w:p>
    <w:p w14:paraId="3A08D2BE" w14:textId="25F14387" w:rsidR="00CE19DE" w:rsidRPr="00CE19DE" w:rsidRDefault="00CE19DE" w:rsidP="00CE19DE">
      <w:pPr>
        <w:ind w:right="220"/>
        <w:jc w:val="right"/>
        <w:rPr>
          <w:rFonts w:ascii="Times New Roman" w:eastAsia="Arial Unicode MS" w:hAnsi="Times New Roman" w:cs="Times New Roman"/>
          <w:b/>
          <w:noProof/>
          <w:color w:val="000000"/>
        </w:rPr>
      </w:pPr>
      <w:r w:rsidRPr="00CE19DE">
        <w:rPr>
          <w:rFonts w:ascii="Times New Roman" w:eastAsia="Arial Unicode MS" w:hAnsi="Times New Roman" w:cs="Times New Roman"/>
          <w:b/>
          <w:noProof/>
          <w:color w:val="000000"/>
        </w:rPr>
        <w:lastRenderedPageBreak/>
        <w:t>Załącznik nr 6 do SWZ</w:t>
      </w:r>
    </w:p>
    <w:p w14:paraId="7F89A09B" w14:textId="1665A820" w:rsidR="00CE19DE" w:rsidRPr="00CE19DE" w:rsidRDefault="00CE19DE" w:rsidP="00CE19DE">
      <w:pPr>
        <w:ind w:right="220"/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</w:pPr>
      <w:r w:rsidRPr="00CE19DE"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  <w:t xml:space="preserve">Numer sprawy:  </w:t>
      </w:r>
      <w:r w:rsidR="00003F6C" w:rsidRPr="00003F6C"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  <w:t xml:space="preserve">DZP.26.1.7.2022.IK  </w:t>
      </w:r>
    </w:p>
    <w:p w14:paraId="5DE3557D" w14:textId="77777777" w:rsidR="00CE19DE" w:rsidRDefault="00CE19DE" w:rsidP="00CE19D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</w:p>
    <w:p w14:paraId="75538DEC" w14:textId="77777777" w:rsidR="00CE19DE" w:rsidRPr="009A235D" w:rsidRDefault="00CE19DE" w:rsidP="00CE19D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9A235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OŚWIADCZENIE z art. 117 ust. 4 Pzp (podział zadań konsorcjantów)</w:t>
      </w:r>
    </w:p>
    <w:p w14:paraId="21789E0F" w14:textId="77777777" w:rsidR="00CE19DE" w:rsidRPr="009A235D" w:rsidRDefault="00CE19DE" w:rsidP="00CE19DE">
      <w:pPr>
        <w:ind w:right="220"/>
        <w:jc w:val="center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9A235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 „………….…..” nr referencyjny: ………………… przez nw. wymienionych wykonawców wspólnie ubiegających się o udzielenie zamówienia:</w:t>
      </w:r>
    </w:p>
    <w:p w14:paraId="2B545ABA" w14:textId="77777777" w:rsidR="00CE19DE" w:rsidRPr="009A235D" w:rsidRDefault="00CE19DE" w:rsidP="00CE19DE">
      <w:pPr>
        <w:ind w:right="220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E19DE" w:rsidRPr="009A235D" w14:paraId="536C9A2B" w14:textId="77777777" w:rsidTr="00CD4804">
        <w:tc>
          <w:tcPr>
            <w:tcW w:w="1050" w:type="pct"/>
            <w:vAlign w:val="center"/>
          </w:tcPr>
          <w:p w14:paraId="5E294AAA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71224554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ACAA518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5B2C740A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NIP</w:t>
            </w:r>
          </w:p>
        </w:tc>
      </w:tr>
      <w:tr w:rsidR="00CE19DE" w:rsidRPr="009A235D" w14:paraId="172D1332" w14:textId="77777777" w:rsidTr="00CD4804">
        <w:tc>
          <w:tcPr>
            <w:tcW w:w="1050" w:type="pct"/>
            <w:vAlign w:val="center"/>
          </w:tcPr>
          <w:p w14:paraId="08634B1A" w14:textId="77777777" w:rsidR="00CE19DE" w:rsidRPr="009A235D" w:rsidRDefault="00CE19DE" w:rsidP="00CD4804">
            <w:pPr>
              <w:ind w:right="220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6444D200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F3934A0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0A4A3D0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E19DE" w:rsidRPr="009A235D" w14:paraId="33E6C5D2" w14:textId="77777777" w:rsidTr="00CD4804">
        <w:tc>
          <w:tcPr>
            <w:tcW w:w="1050" w:type="pct"/>
            <w:vAlign w:val="center"/>
          </w:tcPr>
          <w:p w14:paraId="37461438" w14:textId="77777777" w:rsidR="00CE19DE" w:rsidRPr="009A235D" w:rsidRDefault="00CE19DE" w:rsidP="00CD4804">
            <w:pPr>
              <w:ind w:right="220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68284E2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8309218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A615AD6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E19DE" w:rsidRPr="009A235D" w14:paraId="145D9CB5" w14:textId="77777777" w:rsidTr="00CD4804">
        <w:tc>
          <w:tcPr>
            <w:tcW w:w="1050" w:type="pct"/>
            <w:vAlign w:val="center"/>
          </w:tcPr>
          <w:p w14:paraId="373FC95B" w14:textId="77777777" w:rsidR="00CE19DE" w:rsidRPr="009A235D" w:rsidRDefault="00CE19DE" w:rsidP="00CD4804">
            <w:pPr>
              <w:ind w:right="220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251C6726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ADF465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585AD7F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E19DE" w:rsidRPr="009A235D" w14:paraId="5BFC103F" w14:textId="77777777" w:rsidTr="00CD4804">
        <w:tc>
          <w:tcPr>
            <w:tcW w:w="1050" w:type="pct"/>
            <w:vAlign w:val="center"/>
          </w:tcPr>
          <w:p w14:paraId="66518EBD" w14:textId="77777777" w:rsidR="00CE19DE" w:rsidRPr="009A235D" w:rsidRDefault="00CE19DE" w:rsidP="00CD4804">
            <w:pPr>
              <w:ind w:right="220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61DDD155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5B4A091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80A9BA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70082C42" w14:textId="77777777" w:rsidR="00CE19DE" w:rsidRPr="009A235D" w:rsidRDefault="00CE19DE" w:rsidP="00CE19DE">
      <w:pPr>
        <w:ind w:right="220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</w:rPr>
      </w:pPr>
    </w:p>
    <w:p w14:paraId="0496C4FC" w14:textId="77777777" w:rsidR="00CE19DE" w:rsidRPr="009A235D" w:rsidRDefault="00CE19DE" w:rsidP="00CE19DE">
      <w:pPr>
        <w:spacing w:after="0" w:line="240" w:lineRule="auto"/>
        <w:ind w:left="720"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4BDBECDD" w14:textId="77777777" w:rsidR="00E32AD8" w:rsidRDefault="00E32AD8" w:rsidP="00E32AD8">
      <w:pPr>
        <w:pStyle w:val="Akapitzlist"/>
        <w:numPr>
          <w:ilvl w:val="0"/>
          <w:numId w:val="6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E32AD8" w14:paraId="230DBF66" w14:textId="77777777" w:rsidTr="007441AE">
        <w:tc>
          <w:tcPr>
            <w:tcW w:w="1519" w:type="pct"/>
            <w:vAlign w:val="center"/>
          </w:tcPr>
          <w:p w14:paraId="4F1AADE8" w14:textId="77777777" w:rsidR="00E32AD8" w:rsidRPr="00416BDC" w:rsidRDefault="00E32AD8" w:rsidP="007441A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D8E6C08" w14:textId="77777777" w:rsidR="00E32AD8" w:rsidRPr="00416BDC" w:rsidRDefault="00E32AD8" w:rsidP="007441A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6BD34512" w14:textId="77777777" w:rsidR="00E32AD8" w:rsidRPr="00416BDC" w:rsidRDefault="00E32AD8" w:rsidP="007441A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E32AD8" w14:paraId="71EE139D" w14:textId="77777777" w:rsidTr="007441AE">
        <w:tc>
          <w:tcPr>
            <w:tcW w:w="1519" w:type="pct"/>
          </w:tcPr>
          <w:p w14:paraId="61746945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49F76544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32F4BC71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E32AD8" w14:paraId="5A333574" w14:textId="77777777" w:rsidTr="007441AE">
        <w:tc>
          <w:tcPr>
            <w:tcW w:w="1519" w:type="pct"/>
          </w:tcPr>
          <w:p w14:paraId="557362B3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469E3FD3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4003507A" w14:textId="77777777" w:rsidR="00E32AD8" w:rsidRDefault="00E32AD8" w:rsidP="007441A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3949BB83" w14:textId="77777777" w:rsidR="00E32AD8" w:rsidRDefault="00E32AD8" w:rsidP="00E32AD8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5CAB63D5" w14:textId="77777777" w:rsidR="00E32AD8" w:rsidRDefault="00E32AD8" w:rsidP="00CE19DE">
      <w:pPr>
        <w:spacing w:after="0" w:line="240" w:lineRule="auto"/>
        <w:ind w:left="720"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3621DB04" w14:textId="77777777" w:rsidR="00E32AD8" w:rsidRPr="009A235D" w:rsidRDefault="00E32AD8" w:rsidP="00CE19DE">
      <w:pPr>
        <w:spacing w:after="0" w:line="240" w:lineRule="auto"/>
        <w:ind w:left="720"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6246DAA5" w14:textId="77777777" w:rsidR="00CE19DE" w:rsidRPr="009A235D" w:rsidRDefault="00CE19DE" w:rsidP="00CE19DE">
      <w:pPr>
        <w:numPr>
          <w:ilvl w:val="0"/>
          <w:numId w:val="6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  <w:r w:rsidRPr="009A235D"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  <w:t>Oświadczam(amy), że warunek  dotyczący doświadczenia wykonawcy określony w pkt. ….. SWZ* spełnia(ją) w naszym imieniu nw. wykonawca(y):</w:t>
      </w:r>
    </w:p>
    <w:tbl>
      <w:tblPr>
        <w:tblStyle w:val="Tabela-Siatka1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9DE" w:rsidRPr="009A235D" w14:paraId="1B3330D8" w14:textId="77777777" w:rsidTr="00CD4804">
        <w:tc>
          <w:tcPr>
            <w:tcW w:w="2330" w:type="pct"/>
            <w:vAlign w:val="center"/>
          </w:tcPr>
          <w:p w14:paraId="533EE3FA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EBCC736" w14:textId="77777777" w:rsidR="00CE19DE" w:rsidRPr="009A235D" w:rsidRDefault="00CE19DE" w:rsidP="00CD480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  <w:t>dostaw</w:t>
            </w:r>
            <w:r w:rsidRPr="009A235D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  <w:t xml:space="preserve"> które będą realizowane przez tego wykonawcę</w:t>
            </w:r>
          </w:p>
        </w:tc>
      </w:tr>
      <w:tr w:rsidR="00CE19DE" w:rsidRPr="009A235D" w14:paraId="36A34275" w14:textId="77777777" w:rsidTr="00CD4804">
        <w:tc>
          <w:tcPr>
            <w:tcW w:w="2330" w:type="pct"/>
          </w:tcPr>
          <w:p w14:paraId="15E59A39" w14:textId="77777777" w:rsidR="00CE19DE" w:rsidRPr="009A235D" w:rsidRDefault="00CE19DE" w:rsidP="00CD4804">
            <w:pPr>
              <w:ind w:right="220"/>
              <w:jc w:val="both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245A48B0" w14:textId="77777777" w:rsidR="00CE19DE" w:rsidRPr="009A235D" w:rsidRDefault="00CE19DE" w:rsidP="00CD4804">
            <w:pPr>
              <w:ind w:right="220"/>
              <w:jc w:val="both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CE19DE" w:rsidRPr="009A235D" w14:paraId="142BA7BC" w14:textId="77777777" w:rsidTr="00CD4804">
        <w:tc>
          <w:tcPr>
            <w:tcW w:w="2330" w:type="pct"/>
          </w:tcPr>
          <w:p w14:paraId="30395706" w14:textId="77777777" w:rsidR="00CE19DE" w:rsidRPr="009A235D" w:rsidRDefault="00CE19DE" w:rsidP="00CD4804">
            <w:pPr>
              <w:ind w:right="220"/>
              <w:jc w:val="both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22CC56D3" w14:textId="77777777" w:rsidR="00CE19DE" w:rsidRPr="009A235D" w:rsidRDefault="00CE19DE" w:rsidP="00CD4804">
            <w:pPr>
              <w:ind w:right="220"/>
              <w:jc w:val="both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CE8AEC" w14:textId="77777777" w:rsidR="00CE19DE" w:rsidRPr="009A235D" w:rsidRDefault="00CE19DE" w:rsidP="00CE19DE">
      <w:pPr>
        <w:spacing w:after="0" w:line="240" w:lineRule="auto"/>
        <w:ind w:left="720"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33B45F58" w14:textId="77777777" w:rsidR="00CE19DE" w:rsidRPr="009A235D" w:rsidRDefault="00CE19DE" w:rsidP="00CE19DE">
      <w:pPr>
        <w:numPr>
          <w:ilvl w:val="0"/>
          <w:numId w:val="6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  <w:r w:rsidRPr="009A235D"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BA841E" w14:textId="77777777" w:rsidR="00CE19DE" w:rsidRDefault="00CE19DE" w:rsidP="00CE19DE">
      <w:pPr>
        <w:tabs>
          <w:tab w:val="left" w:pos="2030"/>
        </w:tabs>
        <w:rPr>
          <w:rFonts w:ascii="Times New Roman" w:eastAsia="Calibri" w:hAnsi="Times New Roman" w:cs="Times New Roman"/>
          <w:bCs/>
        </w:rPr>
      </w:pPr>
    </w:p>
    <w:p w14:paraId="736B41DF" w14:textId="77777777" w:rsidR="00CE19DE" w:rsidRDefault="00CE19DE" w:rsidP="00CE19DE">
      <w:pPr>
        <w:tabs>
          <w:tab w:val="left" w:pos="2030"/>
        </w:tabs>
        <w:rPr>
          <w:rFonts w:ascii="Times New Roman" w:eastAsia="Calibri" w:hAnsi="Times New Roman" w:cs="Times New Roman"/>
          <w:bCs/>
        </w:rPr>
      </w:pPr>
    </w:p>
    <w:p w14:paraId="74CAF315" w14:textId="77777777" w:rsidR="00CE19DE" w:rsidRPr="009A235D" w:rsidRDefault="00CE19DE" w:rsidP="00CE19DE">
      <w:pPr>
        <w:tabs>
          <w:tab w:val="left" w:pos="2030"/>
        </w:tabs>
        <w:rPr>
          <w:rFonts w:ascii="Times New Roman" w:eastAsia="Calibri" w:hAnsi="Times New Roman" w:cs="Times New Roman"/>
          <w:bCs/>
        </w:rPr>
      </w:pPr>
      <w:r w:rsidRPr="009A235D">
        <w:rPr>
          <w:rFonts w:ascii="Times New Roman" w:eastAsia="Calibri" w:hAnsi="Times New Roman" w:cs="Times New Roman"/>
          <w:bCs/>
        </w:rPr>
        <w:t>…………….……. (miejscowość), dnia …………………. r.</w:t>
      </w:r>
    </w:p>
    <w:p w14:paraId="28DC5C33" w14:textId="77777777" w:rsidR="00CE19DE" w:rsidRPr="009A235D" w:rsidRDefault="00CE19DE" w:rsidP="00CE19DE">
      <w:pPr>
        <w:tabs>
          <w:tab w:val="left" w:pos="2030"/>
        </w:tabs>
        <w:rPr>
          <w:rFonts w:ascii="Times New Roman" w:eastAsia="Calibri" w:hAnsi="Times New Roman" w:cs="Times New Roman"/>
          <w:bCs/>
        </w:rPr>
      </w:pPr>
    </w:p>
    <w:p w14:paraId="28C9D5D6" w14:textId="77777777" w:rsidR="00CE19DE" w:rsidRPr="009A235D" w:rsidRDefault="00CE19DE" w:rsidP="00CE19DE">
      <w:pPr>
        <w:tabs>
          <w:tab w:val="left" w:pos="2030"/>
        </w:tabs>
        <w:ind w:left="5670"/>
        <w:rPr>
          <w:rFonts w:ascii="Times New Roman" w:eastAsia="Calibri" w:hAnsi="Times New Roman" w:cs="Times New Roman"/>
          <w:bCs/>
        </w:rPr>
      </w:pPr>
      <w:r w:rsidRPr="009A235D">
        <w:rPr>
          <w:rFonts w:ascii="Times New Roman" w:eastAsia="Calibri" w:hAnsi="Times New Roman" w:cs="Times New Roman"/>
          <w:bCs/>
        </w:rPr>
        <w:t>……………………………</w:t>
      </w:r>
    </w:p>
    <w:p w14:paraId="36169B24" w14:textId="12A15A6D" w:rsidR="00C81BDF" w:rsidRPr="00C81BDF" w:rsidRDefault="00CE19DE" w:rsidP="00CB7A55">
      <w:pPr>
        <w:tabs>
          <w:tab w:val="left" w:pos="2030"/>
        </w:tabs>
        <w:ind w:left="5670"/>
        <w:rPr>
          <w:rFonts w:ascii="Times New Roman" w:hAnsi="Times New Roman" w:cs="Times New Roman"/>
        </w:rPr>
      </w:pPr>
      <w:r w:rsidRPr="009A235D">
        <w:rPr>
          <w:rFonts w:ascii="Times New Roman" w:eastAsia="Calibri" w:hAnsi="Times New Roman" w:cs="Times New Roman"/>
          <w:bCs/>
        </w:rPr>
        <w:t xml:space="preserve">   (podpis elektroniczny)</w:t>
      </w:r>
    </w:p>
    <w:sectPr w:rsidR="00C81BDF" w:rsidRPr="00C81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11C2" w14:textId="77777777" w:rsidR="001370C4" w:rsidRDefault="001370C4" w:rsidP="001370C4">
      <w:pPr>
        <w:spacing w:after="0" w:line="240" w:lineRule="auto"/>
      </w:pPr>
      <w:r>
        <w:separator/>
      </w:r>
    </w:p>
  </w:endnote>
  <w:endnote w:type="continuationSeparator" w:id="0">
    <w:p w14:paraId="261343D3" w14:textId="77777777" w:rsidR="001370C4" w:rsidRDefault="001370C4" w:rsidP="001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0942"/>
      <w:docPartObj>
        <w:docPartGallery w:val="Page Numbers (Bottom of Page)"/>
        <w:docPartUnique/>
      </w:docPartObj>
    </w:sdtPr>
    <w:sdtEndPr/>
    <w:sdtContent>
      <w:p w14:paraId="4189333B" w14:textId="75CFB069" w:rsidR="009C6DFA" w:rsidRDefault="009C6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B7">
          <w:rPr>
            <w:noProof/>
          </w:rPr>
          <w:t>10</w:t>
        </w:r>
        <w:r>
          <w:fldChar w:fldCharType="end"/>
        </w:r>
      </w:p>
    </w:sdtContent>
  </w:sdt>
  <w:p w14:paraId="7208DE8C" w14:textId="77777777" w:rsidR="009C6DFA" w:rsidRDefault="009C6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C8E85" w14:textId="77777777" w:rsidR="001370C4" w:rsidRDefault="001370C4" w:rsidP="001370C4">
      <w:pPr>
        <w:spacing w:after="0" w:line="240" w:lineRule="auto"/>
      </w:pPr>
      <w:r>
        <w:separator/>
      </w:r>
    </w:p>
  </w:footnote>
  <w:footnote w:type="continuationSeparator" w:id="0">
    <w:p w14:paraId="156CD802" w14:textId="77777777" w:rsidR="001370C4" w:rsidRDefault="001370C4" w:rsidP="001370C4">
      <w:pPr>
        <w:spacing w:after="0" w:line="240" w:lineRule="auto"/>
      </w:pPr>
      <w:r>
        <w:continuationSeparator/>
      </w:r>
    </w:p>
  </w:footnote>
  <w:footnote w:id="1">
    <w:p w14:paraId="729461B1" w14:textId="77777777" w:rsidR="006D153C" w:rsidRPr="003133DF" w:rsidRDefault="006D153C" w:rsidP="006D153C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74A5D5" w14:textId="77777777" w:rsidR="006D153C" w:rsidRPr="003133DF" w:rsidRDefault="006D153C" w:rsidP="006D153C">
      <w:pPr>
        <w:spacing w:line="240" w:lineRule="auto"/>
        <w:ind w:left="284"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30AB0D3" w14:textId="77777777" w:rsidR="006D153C" w:rsidRPr="003133DF" w:rsidRDefault="006D153C" w:rsidP="006D153C">
      <w:pPr>
        <w:spacing w:line="240" w:lineRule="auto"/>
        <w:ind w:left="284"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C2E5D54" w14:textId="77777777" w:rsidR="006D153C" w:rsidRPr="003133DF" w:rsidRDefault="006D153C" w:rsidP="006D153C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388" w:hanging="360"/>
      </w:pPr>
      <w:rPr>
        <w:b/>
        <w:i/>
      </w:rPr>
    </w:lvl>
  </w:abstractNum>
  <w:abstractNum w:abstractNumId="1" w15:restartNumberingAfterBreak="0">
    <w:nsid w:val="0000000E"/>
    <w:multiLevelType w:val="singleLevel"/>
    <w:tmpl w:val="0000000E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20"/>
        <w:szCs w:val="20"/>
      </w:rPr>
    </w:lvl>
  </w:abstractNum>
  <w:abstractNum w:abstractNumId="2" w15:restartNumberingAfterBreak="0">
    <w:nsid w:val="0000000F"/>
    <w:multiLevelType w:val="multilevel"/>
    <w:tmpl w:val="0000000F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5"/>
    <w:multiLevelType w:val="singleLevel"/>
    <w:tmpl w:val="0000001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7BF"/>
    <w:multiLevelType w:val="hybridMultilevel"/>
    <w:tmpl w:val="A6CA2EF6"/>
    <w:lvl w:ilvl="0" w:tplc="7A9C38D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5C0C"/>
    <w:multiLevelType w:val="hybridMultilevel"/>
    <w:tmpl w:val="148E05F6"/>
    <w:lvl w:ilvl="0" w:tplc="207EE31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5DE"/>
    <w:multiLevelType w:val="hybridMultilevel"/>
    <w:tmpl w:val="8F0A02BA"/>
    <w:lvl w:ilvl="0" w:tplc="8D3C9F0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F"/>
    <w:rsid w:val="00002B58"/>
    <w:rsid w:val="00003F6C"/>
    <w:rsid w:val="000D716F"/>
    <w:rsid w:val="000D73A5"/>
    <w:rsid w:val="001370C4"/>
    <w:rsid w:val="001C4AD5"/>
    <w:rsid w:val="00203CE1"/>
    <w:rsid w:val="0027006D"/>
    <w:rsid w:val="00286BC5"/>
    <w:rsid w:val="0036647D"/>
    <w:rsid w:val="005F2E24"/>
    <w:rsid w:val="00671229"/>
    <w:rsid w:val="006D153C"/>
    <w:rsid w:val="006F6AB7"/>
    <w:rsid w:val="0078665D"/>
    <w:rsid w:val="008B0A7C"/>
    <w:rsid w:val="008F4413"/>
    <w:rsid w:val="0094566D"/>
    <w:rsid w:val="009B0C41"/>
    <w:rsid w:val="009B3F32"/>
    <w:rsid w:val="009C6DFA"/>
    <w:rsid w:val="00A261CE"/>
    <w:rsid w:val="00A30F9B"/>
    <w:rsid w:val="00A40F7A"/>
    <w:rsid w:val="00A8705D"/>
    <w:rsid w:val="00A90F2C"/>
    <w:rsid w:val="00AD0C19"/>
    <w:rsid w:val="00B00810"/>
    <w:rsid w:val="00C81BDF"/>
    <w:rsid w:val="00CB1DBF"/>
    <w:rsid w:val="00CB7A55"/>
    <w:rsid w:val="00CE19DE"/>
    <w:rsid w:val="00DB6317"/>
    <w:rsid w:val="00DF6829"/>
    <w:rsid w:val="00E32AD8"/>
    <w:rsid w:val="00F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7D10"/>
  <w15:chartTrackingRefBased/>
  <w15:docId w15:val="{E139DC85-0919-473C-80FF-2C2897D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0C4"/>
    <w:rPr>
      <w:sz w:val="20"/>
      <w:szCs w:val="20"/>
    </w:rPr>
  </w:style>
  <w:style w:type="character" w:customStyle="1" w:styleId="Znakiprzypiswdolnych">
    <w:name w:val="Znaki przypisów dolnych"/>
    <w:rsid w:val="001370C4"/>
    <w:rPr>
      <w:vertAlign w:val="superscript"/>
    </w:rPr>
  </w:style>
  <w:style w:type="character" w:styleId="Odwoanieprzypisudolnego">
    <w:name w:val="footnote reference"/>
    <w:uiPriority w:val="99"/>
    <w:rsid w:val="006D153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C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C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DFA"/>
  </w:style>
  <w:style w:type="paragraph" w:styleId="Stopka">
    <w:name w:val="footer"/>
    <w:basedOn w:val="Normalny"/>
    <w:link w:val="StopkaZnak"/>
    <w:uiPriority w:val="99"/>
    <w:unhideWhenUsed/>
    <w:rsid w:val="009C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DFA"/>
  </w:style>
  <w:style w:type="paragraph" w:styleId="Akapitzlist">
    <w:name w:val="List Paragraph"/>
    <w:basedOn w:val="Normalny"/>
    <w:uiPriority w:val="34"/>
    <w:qFormat/>
    <w:rsid w:val="00E32A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Iza</cp:lastModifiedBy>
  <cp:revision>25</cp:revision>
  <dcterms:created xsi:type="dcterms:W3CDTF">2021-11-30T10:53:00Z</dcterms:created>
  <dcterms:modified xsi:type="dcterms:W3CDTF">2022-11-29T10:28:00Z</dcterms:modified>
</cp:coreProperties>
</file>